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ACDF30" w14:textId="159C4549" w:rsidR="00C07A93" w:rsidRPr="00C07A93" w:rsidRDefault="002D324A" w:rsidP="00C07A93">
      <w:pPr>
        <w:tabs>
          <w:tab w:val="center" w:pos="4678"/>
          <w:tab w:val="right" w:pos="9638"/>
        </w:tabs>
        <w:autoSpaceDN w:val="0"/>
        <w:jc w:val="center"/>
        <w:textAlignment w:val="baseline"/>
        <w:rPr>
          <w:kern w:val="3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33578F" wp14:editId="711B08AF">
            <wp:simplePos x="0" y="0"/>
            <wp:positionH relativeFrom="margin">
              <wp:posOffset>1915160</wp:posOffset>
            </wp:positionH>
            <wp:positionV relativeFrom="paragraph">
              <wp:posOffset>9525</wp:posOffset>
            </wp:positionV>
            <wp:extent cx="221361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1377" y="20329"/>
                <wp:lineTo x="21377" y="0"/>
                <wp:lineTo x="0" y="0"/>
              </wp:wrapPolygon>
            </wp:wrapThrough>
            <wp:docPr id="2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0250A" w14:textId="6C01CC37" w:rsidR="004B6FFB" w:rsidRPr="004B6FFB" w:rsidRDefault="004B6FFB" w:rsidP="004B6FFB">
      <w:pPr>
        <w:tabs>
          <w:tab w:val="left" w:pos="3644"/>
          <w:tab w:val="right" w:pos="9779"/>
        </w:tabs>
        <w:autoSpaceDN w:val="0"/>
        <w:textAlignment w:val="baseline"/>
        <w:rPr>
          <w:rFonts w:ascii="Calibri Light" w:hAnsi="Calibri Light" w:cs="Calibri Light"/>
          <w:b/>
          <w:kern w:val="3"/>
          <w:sz w:val="18"/>
          <w:szCs w:val="18"/>
          <w:lang w:eastAsia="zh-CN"/>
        </w:rPr>
      </w:pPr>
      <w:r w:rsidRPr="004B6FFB">
        <w:rPr>
          <w:rFonts w:ascii="Calibri Light" w:hAnsi="Calibri Light" w:cs="Calibri Light"/>
          <w:b/>
          <w:kern w:val="3"/>
          <w:sz w:val="18"/>
          <w:szCs w:val="18"/>
          <w:lang w:eastAsia="zh-CN"/>
        </w:rPr>
        <w:tab/>
      </w:r>
      <w:r w:rsidRPr="004B6FFB">
        <w:rPr>
          <w:rFonts w:ascii="Calibri Light" w:hAnsi="Calibri Light" w:cs="Calibri Light"/>
          <w:b/>
          <w:kern w:val="3"/>
          <w:sz w:val="18"/>
          <w:szCs w:val="18"/>
          <w:lang w:eastAsia="zh-CN"/>
        </w:rPr>
        <w:tab/>
      </w:r>
    </w:p>
    <w:p w14:paraId="0089F930" w14:textId="6D1AF953" w:rsidR="002D324A" w:rsidRDefault="002D324A" w:rsidP="002D324A">
      <w:pPr>
        <w:pStyle w:val="Corpotesto"/>
        <w:jc w:val="center"/>
        <w:rPr>
          <w:rFonts w:asciiTheme="minorHAnsi" w:hAnsiTheme="minorHAnsi" w:cstheme="minorHAnsi"/>
          <w:b/>
          <w:bCs/>
          <w:sz w:val="20"/>
        </w:rPr>
      </w:pPr>
    </w:p>
    <w:p w14:paraId="7AFDE922" w14:textId="799621B3" w:rsidR="00313033" w:rsidRPr="00C92DFB" w:rsidRDefault="00313033" w:rsidP="002D324A">
      <w:pPr>
        <w:pStyle w:val="Corpotes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C92DFB">
        <w:rPr>
          <w:rFonts w:asciiTheme="minorHAnsi" w:hAnsiTheme="minorHAnsi" w:cstheme="minorHAnsi"/>
          <w:b/>
          <w:bCs/>
          <w:sz w:val="16"/>
          <w:szCs w:val="16"/>
        </w:rPr>
        <w:t>PROMOZIONE E SOSTEGNO DELL</w:t>
      </w:r>
      <w:r w:rsidR="00855762">
        <w:rPr>
          <w:rFonts w:asciiTheme="minorHAnsi" w:hAnsiTheme="minorHAnsi" w:cstheme="minorHAnsi"/>
          <w:b/>
          <w:bCs/>
          <w:sz w:val="16"/>
          <w:szCs w:val="16"/>
        </w:rPr>
        <w:t>E</w:t>
      </w:r>
      <w:r w:rsidR="00E55056" w:rsidRPr="00C92DFB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C92DFB">
        <w:rPr>
          <w:rFonts w:asciiTheme="minorHAnsi" w:hAnsiTheme="minorHAnsi" w:cstheme="minorHAnsi"/>
          <w:b/>
          <w:bCs/>
          <w:sz w:val="16"/>
          <w:szCs w:val="16"/>
        </w:rPr>
        <w:t>COOPERA</w:t>
      </w:r>
      <w:r w:rsidR="00855762">
        <w:rPr>
          <w:rFonts w:asciiTheme="minorHAnsi" w:hAnsiTheme="minorHAnsi" w:cstheme="minorHAnsi"/>
          <w:b/>
          <w:bCs/>
          <w:sz w:val="16"/>
          <w:szCs w:val="16"/>
        </w:rPr>
        <w:t>TIVE</w:t>
      </w:r>
      <w:r w:rsidRPr="00C92DFB">
        <w:rPr>
          <w:rFonts w:asciiTheme="minorHAnsi" w:hAnsiTheme="minorHAnsi" w:cstheme="minorHAnsi"/>
          <w:b/>
          <w:bCs/>
          <w:sz w:val="16"/>
          <w:szCs w:val="16"/>
        </w:rPr>
        <w:t xml:space="preserve"> DI COMUNITÀ</w:t>
      </w:r>
    </w:p>
    <w:p w14:paraId="7BD9E568" w14:textId="77777777" w:rsidR="00313033" w:rsidRPr="00C92DFB" w:rsidRDefault="00313033" w:rsidP="002D324A">
      <w:pPr>
        <w:pStyle w:val="Corpotes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C92DFB">
        <w:rPr>
          <w:rFonts w:asciiTheme="minorHAnsi" w:hAnsiTheme="minorHAnsi" w:cstheme="minorHAnsi"/>
          <w:b/>
          <w:bCs/>
          <w:sz w:val="16"/>
          <w:szCs w:val="16"/>
        </w:rPr>
        <w:t>BANDO PER L’ASSEGNAZIONE DEI CONTRIBUTI - BIENNIO 2022-2023</w:t>
      </w:r>
    </w:p>
    <w:p w14:paraId="7142CFF9" w14:textId="7AEE2AB6" w:rsidR="00313033" w:rsidRPr="00C92DFB" w:rsidRDefault="00313033" w:rsidP="00616721">
      <w:pPr>
        <w:spacing w:line="259" w:lineRule="auto"/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C92DFB">
        <w:rPr>
          <w:rFonts w:asciiTheme="minorHAnsi" w:hAnsiTheme="minorHAnsi" w:cstheme="minorHAnsi"/>
          <w:sz w:val="16"/>
          <w:szCs w:val="16"/>
        </w:rPr>
        <w:t xml:space="preserve">ai sensi </w:t>
      </w:r>
      <w:r w:rsidRPr="00C92DFB">
        <w:rPr>
          <w:rFonts w:ascii="Calibri" w:hAnsi="Calibri" w:cs="Calibri"/>
          <w:sz w:val="16"/>
          <w:szCs w:val="16"/>
        </w:rPr>
        <w:t>dell’art. 5 della legge regionale 3 agosto 2022, n. 12 “Disposizioni in materia di cooperative di comunità</w:t>
      </w:r>
    </w:p>
    <w:p w14:paraId="6505392E" w14:textId="77777777" w:rsidR="002D324A" w:rsidRDefault="002D324A" w:rsidP="004B6FFB">
      <w:pPr>
        <w:widowControl w:val="0"/>
        <w:suppressAutoHyphens w:val="0"/>
        <w:autoSpaceDN w:val="0"/>
        <w:ind w:left="3261"/>
        <w:jc w:val="both"/>
        <w:textAlignment w:val="baseline"/>
        <w:rPr>
          <w:rFonts w:ascii="Calibri" w:hAnsi="Calibri" w:cs="Calibri"/>
          <w:i/>
          <w:kern w:val="3"/>
          <w:sz w:val="14"/>
          <w:szCs w:val="14"/>
          <w:lang w:eastAsia="it-IT"/>
        </w:rPr>
      </w:pPr>
    </w:p>
    <w:p w14:paraId="15CA1634" w14:textId="77777777" w:rsidR="002D324A" w:rsidRDefault="002D324A" w:rsidP="004B6FFB">
      <w:pPr>
        <w:widowControl w:val="0"/>
        <w:suppressAutoHyphens w:val="0"/>
        <w:autoSpaceDN w:val="0"/>
        <w:ind w:left="3261"/>
        <w:jc w:val="both"/>
        <w:textAlignment w:val="baseline"/>
        <w:rPr>
          <w:rFonts w:ascii="Calibri" w:hAnsi="Calibri" w:cs="Calibri"/>
          <w:i/>
          <w:kern w:val="3"/>
          <w:sz w:val="14"/>
          <w:szCs w:val="14"/>
          <w:lang w:eastAsia="it-IT"/>
        </w:rPr>
      </w:pPr>
    </w:p>
    <w:p w14:paraId="05AB1BBF" w14:textId="77777777" w:rsidR="00AC775D" w:rsidRPr="00C92DFB" w:rsidRDefault="00AC775D" w:rsidP="000500C1">
      <w:pPr>
        <w:autoSpaceDN w:val="0"/>
        <w:ind w:left="4962" w:hanging="6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C92DFB">
        <w:rPr>
          <w:rFonts w:ascii="Calibri" w:hAnsi="Calibri" w:cs="Calibri"/>
          <w:b/>
          <w:kern w:val="3"/>
          <w:sz w:val="16"/>
          <w:szCs w:val="16"/>
          <w:lang w:eastAsia="zh-CN"/>
        </w:rPr>
        <w:t>Alla Regione Emilia-Romagna</w:t>
      </w:r>
    </w:p>
    <w:p w14:paraId="1054114E" w14:textId="143E5056" w:rsidR="00AC775D" w:rsidRPr="00C92DFB" w:rsidRDefault="000500C1" w:rsidP="000500C1">
      <w:pPr>
        <w:autoSpaceDN w:val="0"/>
        <w:ind w:left="4962" w:hanging="6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C92DFB">
        <w:rPr>
          <w:rFonts w:ascii="Calibri" w:hAnsi="Calibri" w:cs="Calibri"/>
          <w:iCs/>
          <w:kern w:val="3"/>
          <w:sz w:val="16"/>
          <w:szCs w:val="16"/>
          <w:lang w:eastAsia="zh-CN"/>
        </w:rPr>
        <w:t>Settore coordinamento delle politiche europee, programmazione, riordino istituzionale e sviluppo territoriale, partecipazione cooperazione e valutazione</w:t>
      </w:r>
    </w:p>
    <w:p w14:paraId="53AE489F" w14:textId="77777777" w:rsidR="000500C1" w:rsidRPr="00C92DFB" w:rsidRDefault="000500C1" w:rsidP="000500C1">
      <w:pPr>
        <w:tabs>
          <w:tab w:val="left" w:pos="5387"/>
        </w:tabs>
        <w:autoSpaceDN w:val="0"/>
        <w:ind w:left="4962" w:hanging="6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it-IT"/>
        </w:rPr>
      </w:pPr>
    </w:p>
    <w:p w14:paraId="0428A98B" w14:textId="32D86479" w:rsidR="00AC775D" w:rsidRPr="00C92DFB" w:rsidRDefault="00AC775D" w:rsidP="000500C1">
      <w:pPr>
        <w:tabs>
          <w:tab w:val="left" w:pos="5387"/>
        </w:tabs>
        <w:autoSpaceDN w:val="0"/>
        <w:ind w:left="4962" w:hanging="6"/>
        <w:jc w:val="both"/>
        <w:textAlignment w:val="baseline"/>
        <w:rPr>
          <w:rFonts w:ascii="Calibri" w:hAnsi="Calibri" w:cs="Calibri"/>
          <w:color w:val="0000FF"/>
          <w:kern w:val="3"/>
          <w:sz w:val="16"/>
          <w:szCs w:val="16"/>
          <w:u w:val="single"/>
          <w:lang w:eastAsia="it-IT"/>
        </w:rPr>
      </w:pPr>
      <w:r w:rsidRPr="00C92DFB">
        <w:rPr>
          <w:rFonts w:ascii="Calibri" w:hAnsi="Calibri" w:cs="Calibri"/>
          <w:kern w:val="3"/>
          <w:sz w:val="16"/>
          <w:szCs w:val="16"/>
          <w:lang w:eastAsia="it-IT"/>
        </w:rPr>
        <w:t xml:space="preserve">PEC: </w:t>
      </w:r>
      <w:hyperlink r:id="rId12" w:history="1">
        <w:r w:rsidR="000500C1" w:rsidRPr="00C92DFB">
          <w:rPr>
            <w:rStyle w:val="Collegamentoipertestuale"/>
            <w:rFonts w:ascii="Calibri" w:hAnsi="Calibri" w:cs="Calibri"/>
            <w:kern w:val="3"/>
            <w:sz w:val="16"/>
            <w:szCs w:val="16"/>
            <w:lang w:eastAsia="it-IT"/>
          </w:rPr>
          <w:t>programmiarea@postacert.regione.emilia-romagna.it</w:t>
        </w:r>
      </w:hyperlink>
    </w:p>
    <w:p w14:paraId="475E760B" w14:textId="77777777" w:rsidR="00410FD5" w:rsidRPr="00C92DFB" w:rsidRDefault="00410FD5" w:rsidP="000500C1">
      <w:pPr>
        <w:tabs>
          <w:tab w:val="left" w:pos="5387"/>
        </w:tabs>
        <w:autoSpaceDN w:val="0"/>
        <w:ind w:left="4962" w:hanging="6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</w:p>
    <w:tbl>
      <w:tblPr>
        <w:tblStyle w:val="Grigliatabella"/>
        <w:tblW w:w="0" w:type="auto"/>
        <w:tblInd w:w="4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2116"/>
      </w:tblGrid>
      <w:tr w:rsidR="00E818AD" w:rsidRPr="00C92DFB" w14:paraId="0DD2DEFD" w14:textId="77777777" w:rsidTr="0089226B">
        <w:trPr>
          <w:trHeight w:val="340"/>
        </w:trPr>
        <w:tc>
          <w:tcPr>
            <w:tcW w:w="2589" w:type="dxa"/>
            <w:vAlign w:val="center"/>
          </w:tcPr>
          <w:p w14:paraId="5093529C" w14:textId="2794071F" w:rsidR="00E818AD" w:rsidRPr="00C92DFB" w:rsidRDefault="00E818AD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  <w:r w:rsidRPr="00C92DFB"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  <w:t>Codice marca da bollo: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14:paraId="3ED5094F" w14:textId="77777777" w:rsidR="00E818AD" w:rsidRPr="00C92DFB" w:rsidRDefault="00E818AD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</w:p>
        </w:tc>
      </w:tr>
      <w:tr w:rsidR="00E818AD" w:rsidRPr="00C92DFB" w14:paraId="63238A43" w14:textId="77777777" w:rsidTr="0089226B">
        <w:trPr>
          <w:trHeight w:val="340"/>
        </w:trPr>
        <w:tc>
          <w:tcPr>
            <w:tcW w:w="2589" w:type="dxa"/>
            <w:vAlign w:val="center"/>
          </w:tcPr>
          <w:p w14:paraId="6DC147BB" w14:textId="38D03E12" w:rsidR="00E818AD" w:rsidRPr="00C92DFB" w:rsidRDefault="00E818AD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  <w:r w:rsidRPr="00C92DFB"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  <w:t>Data emissione marca da bollo: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9B723" w14:textId="77777777" w:rsidR="00E818AD" w:rsidRPr="00C92DFB" w:rsidRDefault="00E818AD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</w:p>
        </w:tc>
      </w:tr>
      <w:tr w:rsidR="0089226B" w:rsidRPr="00C92DFB" w14:paraId="5403020F" w14:textId="77777777" w:rsidTr="0089226B">
        <w:trPr>
          <w:trHeight w:val="340"/>
        </w:trPr>
        <w:tc>
          <w:tcPr>
            <w:tcW w:w="4705" w:type="dxa"/>
            <w:gridSpan w:val="2"/>
            <w:vAlign w:val="center"/>
          </w:tcPr>
          <w:p w14:paraId="57257B96" w14:textId="20D534DB" w:rsidR="0089226B" w:rsidRPr="00C92DFB" w:rsidRDefault="0089226B" w:rsidP="0089226B">
            <w:pPr>
              <w:tabs>
                <w:tab w:val="left" w:pos="5387"/>
              </w:tabs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16"/>
                <w:szCs w:val="16"/>
                <w:lang w:eastAsia="zh-CN"/>
              </w:rPr>
            </w:pPr>
            <w:r w:rsidRPr="00C92DFB">
              <w:rPr>
                <w:rFonts w:ascii="Calibri" w:hAnsi="Calibri" w:cs="Calibri"/>
                <w:b/>
                <w:bCs/>
                <w:kern w:val="3"/>
                <w:sz w:val="16"/>
                <w:szCs w:val="16"/>
                <w:lang w:eastAsia="zh-CN"/>
              </w:rPr>
              <w:t>(oppure in caso di esenzione)</w:t>
            </w:r>
          </w:p>
        </w:tc>
      </w:tr>
      <w:tr w:rsidR="00E818AD" w:rsidRPr="00C92DFB" w14:paraId="5D358C22" w14:textId="77777777" w:rsidTr="0089226B">
        <w:trPr>
          <w:trHeight w:val="340"/>
        </w:trPr>
        <w:tc>
          <w:tcPr>
            <w:tcW w:w="2589" w:type="dxa"/>
            <w:vAlign w:val="center"/>
          </w:tcPr>
          <w:p w14:paraId="0CA3CBD3" w14:textId="5379637C" w:rsidR="00E818AD" w:rsidRPr="00C92DFB" w:rsidRDefault="0089226B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  <w:r w:rsidRPr="00C92DFB"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  <w:t>Riferimenti normativi: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14:paraId="02CF13C1" w14:textId="77777777" w:rsidR="00E818AD" w:rsidRPr="00C92DFB" w:rsidRDefault="00E818AD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</w:p>
        </w:tc>
      </w:tr>
    </w:tbl>
    <w:p w14:paraId="4E8C501B" w14:textId="77777777" w:rsidR="00AC775D" w:rsidRPr="00AC775D" w:rsidRDefault="00AC775D" w:rsidP="00AC775D">
      <w:pPr>
        <w:suppressAutoHyphens w:val="0"/>
        <w:autoSpaceDN w:val="0"/>
        <w:jc w:val="center"/>
        <w:textAlignment w:val="baseline"/>
        <w:rPr>
          <w:rFonts w:ascii="Calibri" w:hAnsi="Calibri" w:cs="Calibri"/>
          <w:b/>
          <w:kern w:val="3"/>
          <w:lang w:eastAsia="it-IT"/>
        </w:rPr>
      </w:pPr>
    </w:p>
    <w:p w14:paraId="7CE56DBA" w14:textId="5B2BDE29" w:rsidR="006F486D" w:rsidRPr="00C92DFB" w:rsidRDefault="00FC5211" w:rsidP="00300403">
      <w:pPr>
        <w:autoSpaceDN w:val="0"/>
        <w:jc w:val="center"/>
        <w:textAlignment w:val="baseline"/>
        <w:rPr>
          <w:rFonts w:ascii="Calibri" w:hAnsi="Calibri" w:cs="Calibri"/>
          <w:b/>
          <w:bCs/>
          <w:iCs/>
          <w:kern w:val="3"/>
          <w:sz w:val="18"/>
          <w:szCs w:val="18"/>
        </w:rPr>
      </w:pPr>
      <w:r w:rsidRPr="00C92DFB">
        <w:rPr>
          <w:rFonts w:ascii="Calibri" w:hAnsi="Calibri" w:cs="Calibri"/>
          <w:b/>
          <w:bCs/>
          <w:iCs/>
          <w:kern w:val="3"/>
          <w:sz w:val="18"/>
          <w:szCs w:val="18"/>
        </w:rPr>
        <w:t>DICHIARAZIONE SOSTITUTIVA DI ATTO DI NOTORIETÀ/AUTOCERTIFICAZIONE</w:t>
      </w:r>
    </w:p>
    <w:p w14:paraId="650BD847" w14:textId="5921DC8D" w:rsidR="00FF46F7" w:rsidRPr="00C92DFB" w:rsidRDefault="006F486D" w:rsidP="00300403">
      <w:pPr>
        <w:autoSpaceDN w:val="0"/>
        <w:jc w:val="center"/>
        <w:textAlignment w:val="baseline"/>
        <w:rPr>
          <w:rFonts w:ascii="Calibri" w:hAnsi="Calibri"/>
          <w:b/>
          <w:bCs/>
          <w:sz w:val="16"/>
          <w:szCs w:val="16"/>
        </w:rPr>
      </w:pPr>
      <w:r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 xml:space="preserve">(tale dichiarazione viene resa in conformità agli </w:t>
      </w:r>
      <w:r w:rsidR="00AC775D"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 xml:space="preserve">artt. 46 e 47 </w:t>
      </w:r>
      <w:r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 xml:space="preserve">del </w:t>
      </w:r>
      <w:r w:rsidR="00AC775D"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>D.P.R. n. 445/2000</w:t>
      </w:r>
      <w:r w:rsidR="00FC5211"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>, nella consapevolezza delle conseguenze anche penali previste dal decreto medesimo per chi attesta il falso</w:t>
      </w:r>
      <w:r w:rsidR="00AC775D"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>)</w:t>
      </w:r>
    </w:p>
    <w:p w14:paraId="127504C5" w14:textId="77777777" w:rsidR="00E60169" w:rsidRPr="00512F8C" w:rsidRDefault="00E60169" w:rsidP="00E60169">
      <w:pPr>
        <w:jc w:val="both"/>
        <w:textAlignment w:val="baseline"/>
        <w:rPr>
          <w:rFonts w:ascii="Cambria" w:hAnsi="Cambria" w:cs="Cambria"/>
          <w:kern w:val="1"/>
          <w:sz w:val="16"/>
          <w:szCs w:val="16"/>
        </w:rPr>
      </w:pPr>
      <w:r w:rsidRPr="00512F8C">
        <w:rPr>
          <w:rFonts w:ascii="Cambria" w:hAnsi="Cambria" w:cs="Cambria"/>
          <w:kern w:val="1"/>
          <w:sz w:val="16"/>
          <w:szCs w:val="16"/>
        </w:rPr>
        <w:tab/>
      </w:r>
      <w:r w:rsidRPr="00512F8C">
        <w:rPr>
          <w:rFonts w:ascii="Cambria" w:hAnsi="Cambria" w:cs="Cambria"/>
          <w:kern w:val="1"/>
          <w:sz w:val="16"/>
          <w:szCs w:val="16"/>
        </w:rPr>
        <w:tab/>
      </w:r>
      <w:r w:rsidRPr="00512F8C">
        <w:rPr>
          <w:rFonts w:ascii="Cambria" w:hAnsi="Cambria" w:cs="Cambria"/>
          <w:kern w:val="1"/>
          <w:sz w:val="16"/>
          <w:szCs w:val="16"/>
        </w:rPr>
        <w:tab/>
      </w:r>
      <w:r w:rsidRPr="00512F8C">
        <w:rPr>
          <w:rFonts w:ascii="Cambria" w:hAnsi="Cambria" w:cs="Cambria"/>
          <w:b/>
          <w:kern w:val="1"/>
          <w:sz w:val="16"/>
          <w:szCs w:val="16"/>
        </w:rPr>
        <w:t xml:space="preserve">   </w:t>
      </w:r>
      <w:r w:rsidRPr="00512F8C">
        <w:rPr>
          <w:rFonts w:ascii="Cambria" w:hAnsi="Cambria" w:cs="Cambria"/>
          <w:b/>
          <w:kern w:val="1"/>
          <w:sz w:val="16"/>
          <w:szCs w:val="16"/>
        </w:rPr>
        <w:tab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00"/>
        <w:gridCol w:w="4117"/>
        <w:gridCol w:w="4111"/>
      </w:tblGrid>
      <w:tr w:rsidR="00263D37" w14:paraId="5B691A9B" w14:textId="77777777" w:rsidTr="005235A6">
        <w:trPr>
          <w:trHeight w:val="283"/>
        </w:trPr>
        <w:tc>
          <w:tcPr>
            <w:tcW w:w="727" w:type="pct"/>
            <w:vAlign w:val="center"/>
          </w:tcPr>
          <w:p w14:paraId="0088B9C4" w14:textId="7F13BE72" w:rsidR="00263D37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Il Sottoscritto:</w:t>
            </w:r>
          </w:p>
        </w:tc>
        <w:tc>
          <w:tcPr>
            <w:tcW w:w="2138" w:type="pct"/>
            <w:vAlign w:val="center"/>
          </w:tcPr>
          <w:p w14:paraId="2976E07C" w14:textId="77777777" w:rsidR="00263D37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35" w:type="pct"/>
            <w:vAlign w:val="center"/>
          </w:tcPr>
          <w:p w14:paraId="1CD2BB53" w14:textId="3ECBA278" w:rsidR="00263D37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C.F.</w:t>
            </w:r>
          </w:p>
        </w:tc>
      </w:tr>
      <w:tr w:rsidR="00263D37" w14:paraId="3D0EE3CC" w14:textId="77777777" w:rsidTr="005235A6">
        <w:trPr>
          <w:trHeight w:val="283"/>
        </w:trPr>
        <w:tc>
          <w:tcPr>
            <w:tcW w:w="727" w:type="pct"/>
            <w:vAlign w:val="center"/>
          </w:tcPr>
          <w:p w14:paraId="3AE605CD" w14:textId="726C6743" w:rsidR="00263D37" w:rsidRPr="00512F8C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Nato 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38" w:type="pct"/>
            <w:vAlign w:val="center"/>
          </w:tcPr>
          <w:p w14:paraId="05A2826E" w14:textId="724C215C" w:rsidR="00263D37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35" w:type="pct"/>
            <w:vAlign w:val="center"/>
          </w:tcPr>
          <w:p w14:paraId="25796470" w14:textId="52AFD486" w:rsidR="00263D37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il</w:t>
            </w:r>
          </w:p>
        </w:tc>
      </w:tr>
    </w:tbl>
    <w:p w14:paraId="087BEB79" w14:textId="77777777" w:rsidR="00E60169" w:rsidRPr="00512F8C" w:rsidRDefault="00E60169" w:rsidP="00E60169">
      <w:pPr>
        <w:tabs>
          <w:tab w:val="left" w:pos="8434"/>
          <w:tab w:val="left" w:pos="9568"/>
        </w:tabs>
        <w:overflowPunct w:val="0"/>
        <w:autoSpaceDE w:val="0"/>
        <w:spacing w:before="57" w:after="57"/>
        <w:ind w:left="13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512F8C">
        <w:rPr>
          <w:rFonts w:ascii="Calibri" w:hAnsi="Calibri" w:cs="Calibri"/>
          <w:color w:val="000000"/>
          <w:sz w:val="16"/>
          <w:szCs w:val="16"/>
        </w:rPr>
        <w:t>residente a: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6227"/>
        <w:gridCol w:w="1198"/>
      </w:tblGrid>
      <w:tr w:rsidR="00E60169" w:rsidRPr="00512F8C" w14:paraId="456A06FA" w14:textId="77777777" w:rsidTr="005235A6">
        <w:trPr>
          <w:trHeight w:hRule="exact" w:val="318"/>
        </w:trPr>
        <w:tc>
          <w:tcPr>
            <w:tcW w:w="4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2D9E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Via/Piazza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C3C5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N°</w:t>
            </w:r>
          </w:p>
        </w:tc>
      </w:tr>
      <w:tr w:rsidR="00E60169" w:rsidRPr="00512F8C" w14:paraId="23AB0577" w14:textId="77777777" w:rsidTr="005235A6">
        <w:trPr>
          <w:trHeight w:hRule="exact" w:val="318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7752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04EBF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B394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Prov.</w:t>
            </w:r>
          </w:p>
        </w:tc>
      </w:tr>
    </w:tbl>
    <w:p w14:paraId="72FD71C1" w14:textId="3E96CFFC" w:rsidR="00E60169" w:rsidRPr="00512F8C" w:rsidRDefault="00E60169" w:rsidP="00E60169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512F8C">
        <w:rPr>
          <w:rFonts w:ascii="Calibri" w:hAnsi="Calibri" w:cs="Calibri"/>
          <w:color w:val="000000"/>
          <w:sz w:val="16"/>
          <w:szCs w:val="16"/>
        </w:rPr>
        <w:t>in qualità di rappresentante legale dell’impresa</w:t>
      </w:r>
      <w:r w:rsidRPr="00512F8C">
        <w:rPr>
          <w:rFonts w:ascii="Calibri" w:hAnsi="Calibri" w:cs="Calibri"/>
          <w:b/>
          <w:bCs/>
          <w:color w:val="000000"/>
          <w:sz w:val="16"/>
          <w:szCs w:val="1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879"/>
      </w:tblGrid>
      <w:tr w:rsidR="00E60169" w:rsidRPr="00512F8C" w14:paraId="675063F6" w14:textId="77777777" w:rsidTr="005235A6">
        <w:trPr>
          <w:trHeight w:hRule="exact" w:val="3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FCEB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Denominazione</w:t>
            </w:r>
          </w:p>
        </w:tc>
      </w:tr>
      <w:tr w:rsidR="00E60169" w:rsidRPr="00512F8C" w14:paraId="1B68EAD2" w14:textId="77777777" w:rsidTr="005235A6">
        <w:trPr>
          <w:trHeight w:hRule="exact" w:val="318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D519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E3AB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Partita Iva</w:t>
            </w:r>
          </w:p>
        </w:tc>
      </w:tr>
    </w:tbl>
    <w:p w14:paraId="230529A5" w14:textId="77777777" w:rsidR="00E60169" w:rsidRPr="00512F8C" w:rsidRDefault="00E60169" w:rsidP="00E60169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512F8C">
        <w:rPr>
          <w:rFonts w:ascii="Calibri" w:hAnsi="Calibri" w:cs="Calibri"/>
          <w:color w:val="000000"/>
          <w:sz w:val="16"/>
          <w:szCs w:val="16"/>
        </w:rPr>
        <w:t>con sede legale in: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63"/>
        <w:gridCol w:w="3302"/>
        <w:gridCol w:w="2153"/>
        <w:gridCol w:w="1150"/>
      </w:tblGrid>
      <w:tr w:rsidR="00E60169" w:rsidRPr="00512F8C" w14:paraId="442F0547" w14:textId="77777777" w:rsidTr="002B52BA">
        <w:trPr>
          <w:trHeight w:val="317"/>
        </w:trPr>
        <w:tc>
          <w:tcPr>
            <w:tcW w:w="44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70FE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Via/Piazza: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6FC6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N°:</w:t>
            </w:r>
          </w:p>
        </w:tc>
      </w:tr>
      <w:tr w:rsidR="00E60169" w:rsidRPr="00512F8C" w14:paraId="7B6A93EA" w14:textId="77777777" w:rsidTr="002B52BA">
        <w:trPr>
          <w:trHeight w:val="317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A427E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Cap:</w:t>
            </w:r>
          </w:p>
        </w:tc>
        <w:tc>
          <w:tcPr>
            <w:tcW w:w="3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5C379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E1C8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proofErr w:type="spellStart"/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Prov</w:t>
            </w:r>
            <w:proofErr w:type="spellEnd"/>
          </w:p>
        </w:tc>
      </w:tr>
      <w:tr w:rsidR="002B52BA" w:rsidRPr="00512F8C" w14:paraId="7BA39CE9" w14:textId="77777777" w:rsidTr="002B52BA">
        <w:trPr>
          <w:trHeight w:val="317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652E" w14:textId="77777777" w:rsidR="002B52BA" w:rsidRPr="00512F8C" w:rsidRDefault="002B52BA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9083" w14:textId="77777777" w:rsidR="002B52BA" w:rsidRPr="00512F8C" w:rsidRDefault="002B52BA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6236" w14:textId="1AD047D0" w:rsidR="002B52BA" w:rsidRPr="00512F8C" w:rsidRDefault="002B52BA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PEC</w:t>
            </w:r>
          </w:p>
        </w:tc>
      </w:tr>
    </w:tbl>
    <w:p w14:paraId="5A93CD56" w14:textId="77777777" w:rsidR="00266E1F" w:rsidRPr="00512F8C" w:rsidRDefault="00266E1F" w:rsidP="008B490F">
      <w:pPr>
        <w:spacing w:before="120" w:line="276" w:lineRule="auto"/>
        <w:jc w:val="center"/>
        <w:rPr>
          <w:rFonts w:ascii="Calibri" w:hAnsi="Calibri" w:cs="Cambria"/>
          <w:b/>
          <w:sz w:val="16"/>
          <w:szCs w:val="16"/>
        </w:rPr>
      </w:pPr>
      <w:r w:rsidRPr="00512F8C">
        <w:rPr>
          <w:rFonts w:ascii="Calibri" w:hAnsi="Calibri" w:cs="Cambria"/>
          <w:b/>
          <w:sz w:val="16"/>
          <w:szCs w:val="16"/>
        </w:rPr>
        <w:t>CHIEDE</w:t>
      </w:r>
    </w:p>
    <w:p w14:paraId="41D3C5F4" w14:textId="20D00627" w:rsidR="009D30D4" w:rsidRDefault="001B3FD1" w:rsidP="008B490F">
      <w:pPr>
        <w:pStyle w:val="Textbody"/>
        <w:spacing w:line="276" w:lineRule="auto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</w:t>
      </w:r>
      <w:r w:rsidR="003379F8">
        <w:rPr>
          <w:rFonts w:ascii="Calibri" w:hAnsi="Calibri" w:cs="Calibri"/>
          <w:sz w:val="16"/>
          <w:szCs w:val="16"/>
        </w:rPr>
        <w:t xml:space="preserve">he il soggetto proponente </w:t>
      </w:r>
      <w:r w:rsidR="003940BF">
        <w:rPr>
          <w:rFonts w:ascii="Calibri" w:hAnsi="Calibri" w:cs="Calibri"/>
          <w:sz w:val="16"/>
          <w:szCs w:val="16"/>
        </w:rPr>
        <w:t xml:space="preserve">di seguito indicato sia ammesso al contributo regionale previsto dal Bando </w:t>
      </w:r>
      <w:r w:rsidR="00797E7C">
        <w:rPr>
          <w:rFonts w:ascii="Calibri" w:hAnsi="Calibri" w:cs="Calibri"/>
          <w:sz w:val="16"/>
          <w:szCs w:val="16"/>
        </w:rPr>
        <w:t>biennio 2022-2023 “</w:t>
      </w:r>
      <w:r w:rsidR="00797E7C" w:rsidRPr="00797E7C">
        <w:rPr>
          <w:rFonts w:ascii="Calibri" w:hAnsi="Calibri" w:cs="Calibri"/>
          <w:sz w:val="16"/>
          <w:szCs w:val="16"/>
        </w:rPr>
        <w:t>P</w:t>
      </w:r>
      <w:r w:rsidR="00797E7C">
        <w:rPr>
          <w:rFonts w:ascii="Calibri" w:hAnsi="Calibri" w:cs="Calibri"/>
          <w:sz w:val="16"/>
          <w:szCs w:val="16"/>
        </w:rPr>
        <w:t>romozione e sostegno della cooperazione di comunità”</w:t>
      </w:r>
      <w:r w:rsidR="00102DC5">
        <w:rPr>
          <w:rFonts w:ascii="Calibri" w:hAnsi="Calibri" w:cs="Calibri"/>
          <w:sz w:val="16"/>
          <w:szCs w:val="16"/>
        </w:rPr>
        <w:t>, emanato</w:t>
      </w:r>
      <w:r w:rsidR="00797E7C">
        <w:rPr>
          <w:rFonts w:ascii="Calibri" w:hAnsi="Calibri" w:cs="Calibri"/>
          <w:sz w:val="16"/>
          <w:szCs w:val="16"/>
        </w:rPr>
        <w:t xml:space="preserve"> </w:t>
      </w:r>
      <w:r w:rsidR="00797E7C" w:rsidRPr="00797E7C">
        <w:rPr>
          <w:rFonts w:ascii="Calibri" w:hAnsi="Calibri" w:cs="Calibri"/>
          <w:sz w:val="16"/>
          <w:szCs w:val="16"/>
        </w:rPr>
        <w:t>ai sensi dell’art. 5 della legge regionale 3 agosto 2022, n. 12 “Disposizioni in materia di cooperative di comunità</w:t>
      </w:r>
      <w:r>
        <w:rPr>
          <w:rFonts w:ascii="Calibri" w:hAnsi="Calibri" w:cs="Calibri"/>
          <w:sz w:val="16"/>
          <w:szCs w:val="16"/>
        </w:rPr>
        <w:t>”</w:t>
      </w:r>
    </w:p>
    <w:p w14:paraId="75D7A8C0" w14:textId="1F5959B9" w:rsidR="00FF46F7" w:rsidRPr="00512F8C" w:rsidRDefault="00FF46F7" w:rsidP="008B490F">
      <w:pPr>
        <w:pStyle w:val="Textbody"/>
        <w:spacing w:line="276" w:lineRule="auto"/>
        <w:jc w:val="center"/>
        <w:rPr>
          <w:rFonts w:ascii="Calibri" w:hAnsi="Calibri"/>
          <w:b/>
          <w:bCs/>
          <w:sz w:val="16"/>
          <w:szCs w:val="16"/>
        </w:rPr>
      </w:pPr>
      <w:r w:rsidRPr="00512F8C">
        <w:rPr>
          <w:rFonts w:ascii="Calibri" w:hAnsi="Calibri"/>
          <w:b/>
          <w:bCs/>
          <w:sz w:val="16"/>
          <w:szCs w:val="16"/>
        </w:rPr>
        <w:t>DICHIARA</w:t>
      </w:r>
    </w:p>
    <w:p w14:paraId="64A0F099" w14:textId="0B3170E1" w:rsidR="00262B18" w:rsidRPr="00C92DFB" w:rsidRDefault="00C92DFB" w:rsidP="00C9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Calibri" w:hAnsi="Calibri"/>
          <w:b/>
          <w:bCs/>
          <w:sz w:val="16"/>
          <w:szCs w:val="16"/>
        </w:rPr>
      </w:pPr>
      <w:r w:rsidRPr="00C92DFB">
        <w:rPr>
          <w:rFonts w:ascii="Calibri" w:hAnsi="Calibri"/>
          <w:b/>
          <w:bCs/>
          <w:sz w:val="16"/>
          <w:szCs w:val="16"/>
        </w:rPr>
        <w:t>1. DATI RELATIVI AL PROPONENTE</w:t>
      </w:r>
    </w:p>
    <w:p w14:paraId="21584743" w14:textId="3CB3EFED" w:rsidR="00A9027A" w:rsidRPr="001105B7" w:rsidRDefault="00A9027A" w:rsidP="001105B7">
      <w:pPr>
        <w:tabs>
          <w:tab w:val="left" w:pos="284"/>
        </w:tabs>
        <w:autoSpaceDN w:val="0"/>
        <w:spacing w:before="120" w:after="120" w:line="276" w:lineRule="auto"/>
        <w:jc w:val="center"/>
        <w:textAlignment w:val="baseline"/>
        <w:rPr>
          <w:rFonts w:ascii="Calibri" w:hAnsi="Calibri" w:cs="Calibri"/>
          <w:b/>
          <w:bCs/>
          <w:kern w:val="3"/>
          <w:sz w:val="16"/>
          <w:szCs w:val="16"/>
          <w:lang w:eastAsia="zh-CN"/>
        </w:rPr>
      </w:pPr>
      <w:r w:rsidRPr="001105B7"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>Il soggetto proponente è</w:t>
      </w:r>
      <w:r w:rsidR="00A01D11" w:rsidRPr="001105B7"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 xml:space="preserve"> una società cooperativa</w:t>
      </w:r>
      <w:r w:rsidRPr="001105B7"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>:</w:t>
      </w:r>
    </w:p>
    <w:p w14:paraId="387B33C5" w14:textId="75AA82EA" w:rsidR="00FD4AA2" w:rsidRDefault="003E4264" w:rsidP="004F7B36">
      <w:pPr>
        <w:pStyle w:val="Paragrafoelenco"/>
        <w:numPr>
          <w:ilvl w:val="0"/>
          <w:numId w:val="16"/>
        </w:numPr>
        <w:tabs>
          <w:tab w:val="left" w:pos="284"/>
        </w:tabs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D4AA2">
        <w:rPr>
          <w:rFonts w:ascii="Calibri" w:hAnsi="Calibri" w:cs="Calibri"/>
          <w:kern w:val="3"/>
          <w:sz w:val="16"/>
          <w:szCs w:val="16"/>
          <w:lang w:eastAsia="zh-CN"/>
        </w:rPr>
        <w:t>costituit</w:t>
      </w:r>
      <w:r w:rsidR="00A01D11" w:rsidRPr="00FD4AA2">
        <w:rPr>
          <w:rFonts w:ascii="Calibri" w:hAnsi="Calibri" w:cs="Calibri"/>
          <w:kern w:val="3"/>
          <w:sz w:val="16"/>
          <w:szCs w:val="16"/>
          <w:lang w:eastAsia="zh-CN"/>
        </w:rPr>
        <w:t>a</w:t>
      </w:r>
      <w:r w:rsidRPr="00FD4AA2">
        <w:rPr>
          <w:rFonts w:ascii="Calibri" w:hAnsi="Calibri" w:cs="Calibri"/>
          <w:kern w:val="3"/>
          <w:sz w:val="16"/>
          <w:szCs w:val="16"/>
          <w:lang w:eastAsia="zh-CN"/>
        </w:rPr>
        <w:t xml:space="preserve"> ai sensi degli articoli 2511 e seguenti del Codice civile</w:t>
      </w:r>
      <w:r w:rsidR="00B52227" w:rsidRPr="00FD4AA2">
        <w:rPr>
          <w:rFonts w:ascii="Calibri" w:hAnsi="Calibri" w:cs="Calibri"/>
          <w:kern w:val="3"/>
          <w:sz w:val="16"/>
          <w:szCs w:val="16"/>
          <w:lang w:eastAsia="zh-CN"/>
        </w:rPr>
        <w:t xml:space="preserve"> ed </w:t>
      </w:r>
      <w:r w:rsidRPr="00FD4AA2">
        <w:rPr>
          <w:rFonts w:ascii="Calibri" w:hAnsi="Calibri" w:cs="Calibri"/>
          <w:kern w:val="3"/>
          <w:sz w:val="16"/>
          <w:szCs w:val="16"/>
          <w:lang w:eastAsia="zh-CN"/>
        </w:rPr>
        <w:t>iscritt</w:t>
      </w:r>
      <w:r w:rsidR="00A01D11" w:rsidRPr="00FD4AA2">
        <w:rPr>
          <w:rFonts w:ascii="Calibri" w:hAnsi="Calibri" w:cs="Calibri"/>
          <w:kern w:val="3"/>
          <w:sz w:val="16"/>
          <w:szCs w:val="16"/>
          <w:lang w:eastAsia="zh-CN"/>
        </w:rPr>
        <w:t>a</w:t>
      </w:r>
      <w:r w:rsidRPr="00FD4AA2">
        <w:rPr>
          <w:rFonts w:ascii="Calibri" w:hAnsi="Calibri" w:cs="Calibri"/>
          <w:kern w:val="3"/>
          <w:sz w:val="16"/>
          <w:szCs w:val="16"/>
          <w:lang w:eastAsia="zh-CN"/>
        </w:rPr>
        <w:t xml:space="preserve"> all’Albo delle cooperative di cui all’articolo 2512</w:t>
      </w:r>
      <w:r w:rsidR="0061077D" w:rsidRPr="00FD4AA2">
        <w:rPr>
          <w:rFonts w:ascii="Calibri" w:hAnsi="Calibri" w:cs="Calibri"/>
          <w:kern w:val="3"/>
          <w:sz w:val="16"/>
          <w:szCs w:val="16"/>
          <w:lang w:eastAsia="zh-CN"/>
        </w:rPr>
        <w:t>,</w:t>
      </w:r>
      <w:r w:rsidR="00A01D11" w:rsidRPr="00FD4AA2">
        <w:rPr>
          <w:rFonts w:ascii="Calibri" w:hAnsi="Calibri" w:cs="Calibri"/>
          <w:kern w:val="3"/>
          <w:sz w:val="16"/>
          <w:szCs w:val="16"/>
          <w:lang w:eastAsia="zh-CN"/>
        </w:rPr>
        <w:t xml:space="preserve"> con i</w:t>
      </w:r>
      <w:r w:rsidR="0061077D" w:rsidRPr="00FD4AA2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A01D11" w:rsidRPr="00FD4AA2">
        <w:rPr>
          <w:rFonts w:ascii="Calibri" w:hAnsi="Calibri" w:cs="Calibri"/>
          <w:kern w:val="3"/>
          <w:sz w:val="16"/>
          <w:szCs w:val="16"/>
          <w:lang w:eastAsia="zh-CN"/>
        </w:rPr>
        <w:t>seguenti estremi</w:t>
      </w:r>
      <w:r w:rsidR="0061077D" w:rsidRPr="00FD4AA2">
        <w:rPr>
          <w:rFonts w:ascii="Calibri" w:hAnsi="Calibri" w:cs="Calibri"/>
          <w:kern w:val="3"/>
          <w:sz w:val="16"/>
          <w:szCs w:val="16"/>
          <w:lang w:eastAsia="zh-CN"/>
        </w:rPr>
        <w:t>:</w:t>
      </w:r>
      <w:r w:rsidR="356B1779" w:rsidRPr="00FD4AA2">
        <w:rPr>
          <w:rFonts w:ascii="Calibri" w:hAnsi="Calibri" w:cs="Calibri"/>
          <w:kern w:val="3"/>
          <w:sz w:val="16"/>
          <w:szCs w:val="16"/>
          <w:lang w:eastAsia="zh-CN"/>
        </w:rPr>
        <w:t xml:space="preserve"> …..........................................................................</w:t>
      </w:r>
    </w:p>
    <w:p w14:paraId="470D4637" w14:textId="56657A2F" w:rsidR="00CE2C49" w:rsidRDefault="0002057A" w:rsidP="0014051D">
      <w:pPr>
        <w:pStyle w:val="Paragrafoelenco"/>
        <w:tabs>
          <w:tab w:val="left" w:leader="underscore" w:pos="9639"/>
        </w:tabs>
        <w:autoSpaceDN w:val="0"/>
        <w:spacing w:before="120" w:line="276" w:lineRule="auto"/>
        <w:ind w:left="0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3A206C3F" w14:textId="183FA3D2" w:rsidR="004F7B36" w:rsidRDefault="00E56BDA" w:rsidP="37D52A97">
      <w:pPr>
        <w:pStyle w:val="Paragrafoelenco"/>
        <w:numPr>
          <w:ilvl w:val="0"/>
          <w:numId w:val="16"/>
        </w:numPr>
        <w:tabs>
          <w:tab w:val="left" w:pos="284"/>
        </w:tabs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CD6E30">
        <w:rPr>
          <w:rFonts w:ascii="Calibri" w:hAnsi="Calibri" w:cs="Calibri"/>
          <w:kern w:val="3"/>
          <w:sz w:val="16"/>
          <w:szCs w:val="16"/>
          <w:lang w:eastAsia="zh-CN"/>
        </w:rPr>
        <w:t>con</w:t>
      </w:r>
      <w:r w:rsidR="00432F11" w:rsidRPr="00CD6E30">
        <w:rPr>
          <w:rFonts w:ascii="Calibri" w:hAnsi="Calibri" w:cs="Calibri"/>
          <w:kern w:val="3"/>
          <w:sz w:val="16"/>
          <w:szCs w:val="16"/>
          <w:lang w:eastAsia="zh-CN"/>
        </w:rPr>
        <w:t xml:space="preserve"> sede nel territorio regionale </w:t>
      </w:r>
      <w:r w:rsidR="00FD5BAC">
        <w:rPr>
          <w:rFonts w:ascii="Calibri" w:hAnsi="Calibri" w:cs="Calibri"/>
          <w:kern w:val="3"/>
          <w:sz w:val="16"/>
          <w:szCs w:val="16"/>
          <w:lang w:eastAsia="zh-CN"/>
        </w:rPr>
        <w:t xml:space="preserve">ed il cui </w:t>
      </w:r>
      <w:r w:rsidR="00A12262" w:rsidRPr="00CD6E30">
        <w:rPr>
          <w:rFonts w:ascii="Calibri" w:hAnsi="Calibri" w:cs="Calibri"/>
          <w:kern w:val="3"/>
          <w:sz w:val="16"/>
          <w:szCs w:val="16"/>
          <w:lang w:eastAsia="zh-CN"/>
        </w:rPr>
        <w:t xml:space="preserve">ambito </w:t>
      </w:r>
      <w:r w:rsidR="00401DDE" w:rsidRPr="00CD6E30">
        <w:rPr>
          <w:rFonts w:ascii="Calibri" w:hAnsi="Calibri" w:cs="Calibri"/>
          <w:kern w:val="3"/>
          <w:sz w:val="16"/>
          <w:szCs w:val="16"/>
          <w:lang w:eastAsia="zh-CN"/>
        </w:rPr>
        <w:t>territoriale della comunità di riferimento è</w:t>
      </w:r>
      <w:r w:rsidR="148B505A" w:rsidRPr="00CD6E30">
        <w:rPr>
          <w:rFonts w:ascii="Calibri" w:hAnsi="Calibri" w:cs="Calibri"/>
          <w:kern w:val="3"/>
          <w:sz w:val="16"/>
          <w:szCs w:val="16"/>
          <w:lang w:eastAsia="zh-CN"/>
        </w:rPr>
        <w:t xml:space="preserve"> il seguente</w:t>
      </w:r>
      <w:r w:rsidR="00ED0462">
        <w:rPr>
          <w:rFonts w:ascii="Calibri" w:hAnsi="Calibri" w:cs="Calibri"/>
          <w:kern w:val="3"/>
          <w:sz w:val="16"/>
          <w:szCs w:val="16"/>
          <w:lang w:eastAsia="zh-CN"/>
        </w:rPr>
        <w:t>:</w:t>
      </w:r>
    </w:p>
    <w:p w14:paraId="51C13D73" w14:textId="594E5D8B" w:rsidR="00131C58" w:rsidRPr="00131C58" w:rsidRDefault="0014051D" w:rsidP="0014051D">
      <w:p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44F40A27" w14:textId="3FBB5FDD" w:rsidR="00CD6E30" w:rsidRDefault="00A50356" w:rsidP="0014051D">
      <w:pPr>
        <w:pStyle w:val="Paragrafoelenco"/>
        <w:tabs>
          <w:tab w:val="right" w:leader="underscore" w:pos="9639"/>
        </w:tabs>
        <w:autoSpaceDN w:val="0"/>
        <w:spacing w:line="276" w:lineRule="auto"/>
        <w:ind w:left="0"/>
        <w:contextualSpacing w:val="0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5FBFE392" w14:textId="3C595217" w:rsidR="00284423" w:rsidRPr="00AE5CE7" w:rsidRDefault="00534383" w:rsidP="00AE5CE7">
      <w:pPr>
        <w:tabs>
          <w:tab w:val="right" w:leader="underscore" w:pos="9639"/>
        </w:tabs>
        <w:autoSpaceDN w:val="0"/>
        <w:spacing w:before="120"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L</w:t>
      </w:r>
      <w:r w:rsidR="00457F24" w:rsidRPr="00AE5CE7">
        <w:rPr>
          <w:rFonts w:ascii="Calibri" w:hAnsi="Calibri" w:cs="Calibri"/>
          <w:kern w:val="3"/>
          <w:sz w:val="16"/>
          <w:szCs w:val="16"/>
          <w:lang w:eastAsia="zh-CN"/>
        </w:rPr>
        <w:t xml:space="preserve">’ambito territoriale della comunità </w:t>
      </w:r>
      <w:r w:rsidR="00D93FC3" w:rsidRPr="00AE5CE7">
        <w:rPr>
          <w:rFonts w:ascii="Calibri" w:hAnsi="Calibri" w:cs="Calibri"/>
          <w:kern w:val="3"/>
          <w:sz w:val="16"/>
          <w:szCs w:val="16"/>
          <w:lang w:eastAsia="zh-CN"/>
        </w:rPr>
        <w:t xml:space="preserve">di riferimento </w:t>
      </w:r>
      <w:r w:rsidR="00633A22" w:rsidRPr="00AE5CE7">
        <w:rPr>
          <w:rFonts w:ascii="Calibri" w:hAnsi="Calibri" w:cs="Calibri"/>
          <w:kern w:val="3"/>
          <w:sz w:val="16"/>
          <w:szCs w:val="16"/>
          <w:lang w:eastAsia="zh-CN"/>
        </w:rPr>
        <w:t xml:space="preserve">è </w:t>
      </w:r>
      <w:r w:rsidR="00633A22" w:rsidRPr="00AE5CE7">
        <w:rPr>
          <w:rFonts w:ascii="Calibri" w:hAnsi="Calibri" w:cs="Calibri"/>
          <w:b/>
          <w:kern w:val="3"/>
          <w:sz w:val="16"/>
          <w:szCs w:val="16"/>
          <w:u w:val="single"/>
          <w:lang w:eastAsia="zh-CN"/>
        </w:rPr>
        <w:t>localizzat</w:t>
      </w:r>
      <w:r w:rsidR="00D93FC3" w:rsidRPr="00AE5CE7">
        <w:rPr>
          <w:rFonts w:ascii="Calibri" w:hAnsi="Calibri" w:cs="Calibri"/>
          <w:b/>
          <w:kern w:val="3"/>
          <w:sz w:val="16"/>
          <w:szCs w:val="16"/>
          <w:u w:val="single"/>
          <w:lang w:eastAsia="zh-CN"/>
        </w:rPr>
        <w:t>o</w:t>
      </w:r>
      <w:r w:rsidR="00997395" w:rsidRPr="00AE5CE7">
        <w:rPr>
          <w:rFonts w:ascii="Calibri" w:hAnsi="Calibri" w:cs="Calibri"/>
          <w:bCs/>
          <w:kern w:val="3"/>
          <w:sz w:val="16"/>
          <w:szCs w:val="16"/>
          <w:lang w:eastAsia="zh-CN"/>
        </w:rPr>
        <w:t xml:space="preserve"> in</w:t>
      </w:r>
      <w:r w:rsidR="00284423" w:rsidRPr="00AE5CE7">
        <w:rPr>
          <w:rFonts w:ascii="Calibri" w:hAnsi="Calibri" w:cs="Calibri"/>
          <w:bCs/>
          <w:kern w:val="3"/>
          <w:sz w:val="16"/>
          <w:szCs w:val="16"/>
          <w:lang w:eastAsia="zh-CN"/>
        </w:rPr>
        <w:t>:</w:t>
      </w:r>
    </w:p>
    <w:p w14:paraId="56DEED4C" w14:textId="610BEC6D" w:rsidR="005704ED" w:rsidRDefault="00927738" w:rsidP="00786780">
      <w:pPr>
        <w:pStyle w:val="Paragrafoelenco"/>
        <w:numPr>
          <w:ilvl w:val="0"/>
          <w:numId w:val="16"/>
        </w:numPr>
        <w:tabs>
          <w:tab w:val="right" w:leader="underscore" w:pos="9639"/>
        </w:tabs>
        <w:autoSpaceDN w:val="0"/>
        <w:spacing w:before="120" w:line="276" w:lineRule="auto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C37EAA">
        <w:rPr>
          <w:rFonts w:ascii="Calibri" w:hAnsi="Calibri" w:cs="Calibri"/>
          <w:kern w:val="3"/>
          <w:sz w:val="16"/>
          <w:szCs w:val="16"/>
          <w:lang w:eastAsia="zh-CN"/>
        </w:rPr>
        <w:t>are</w:t>
      </w:r>
      <w:r w:rsidR="006C78C0" w:rsidRPr="3A7A7F6E">
        <w:rPr>
          <w:rFonts w:ascii="Calibri" w:hAnsi="Calibri" w:cs="Calibri"/>
          <w:sz w:val="16"/>
          <w:szCs w:val="16"/>
          <w:lang w:eastAsia="zh-CN"/>
        </w:rPr>
        <w:t>a</w:t>
      </w:r>
      <w:r w:rsidRPr="00C37EAA">
        <w:rPr>
          <w:rFonts w:ascii="Calibri" w:hAnsi="Calibri" w:cs="Calibri"/>
          <w:kern w:val="3"/>
          <w:sz w:val="16"/>
          <w:szCs w:val="16"/>
          <w:lang w:eastAsia="zh-CN"/>
        </w:rPr>
        <w:t xml:space="preserve"> montan</w:t>
      </w:r>
      <w:r w:rsidR="006C78C0" w:rsidRPr="3A7A7F6E">
        <w:rPr>
          <w:rFonts w:ascii="Calibri" w:hAnsi="Calibri" w:cs="Calibri"/>
          <w:sz w:val="16"/>
          <w:szCs w:val="16"/>
          <w:lang w:eastAsia="zh-CN"/>
        </w:rPr>
        <w:t>a</w:t>
      </w:r>
      <w:r w:rsidR="00B568FD" w:rsidRPr="3A7A7F6E">
        <w:rPr>
          <w:rFonts w:ascii="Calibri" w:hAnsi="Calibri" w:cs="Calibri"/>
          <w:sz w:val="16"/>
          <w:szCs w:val="16"/>
          <w:lang w:eastAsia="zh-CN"/>
        </w:rPr>
        <w:t xml:space="preserve"> </w:t>
      </w:r>
      <w:r w:rsidR="008F5DDA" w:rsidRPr="3A7A7F6E">
        <w:rPr>
          <w:rFonts w:ascii="Calibri" w:hAnsi="Calibri" w:cs="Calibri"/>
          <w:sz w:val="16"/>
          <w:szCs w:val="16"/>
          <w:lang w:eastAsia="zh-CN"/>
        </w:rPr>
        <w:t>(</w:t>
      </w:r>
      <w:r w:rsidR="008F5DDA">
        <w:rPr>
          <w:rFonts w:ascii="Calibri" w:hAnsi="Calibri" w:cs="Calibri"/>
          <w:sz w:val="16"/>
          <w:szCs w:val="16"/>
          <w:lang w:eastAsia="zh-CN"/>
        </w:rPr>
        <w:t xml:space="preserve">indicare i comuni </w:t>
      </w:r>
      <w:r w:rsidR="00F11FD0">
        <w:rPr>
          <w:rFonts w:ascii="Calibri" w:hAnsi="Calibri" w:cs="Calibri"/>
          <w:sz w:val="16"/>
          <w:szCs w:val="16"/>
          <w:lang w:eastAsia="zh-CN"/>
        </w:rPr>
        <w:t xml:space="preserve">montani </w:t>
      </w:r>
      <w:r w:rsidR="00DA7E04">
        <w:rPr>
          <w:rFonts w:ascii="Calibri" w:hAnsi="Calibri" w:cs="Calibri"/>
          <w:sz w:val="16"/>
          <w:szCs w:val="16"/>
          <w:lang w:eastAsia="zh-CN"/>
        </w:rPr>
        <w:t>dell’</w:t>
      </w:r>
      <w:r w:rsidR="002824E1" w:rsidRPr="3A7A7F6E">
        <w:rPr>
          <w:rFonts w:ascii="Calibri" w:hAnsi="Calibri" w:cs="Calibri"/>
          <w:sz w:val="16"/>
          <w:szCs w:val="16"/>
          <w:lang w:eastAsia="zh-CN"/>
        </w:rPr>
        <w:t>ambito territoriale</w:t>
      </w:r>
      <w:r w:rsidR="00DA7E04">
        <w:rPr>
          <w:rFonts w:ascii="Calibri" w:hAnsi="Calibri" w:cs="Calibri"/>
          <w:sz w:val="16"/>
          <w:szCs w:val="16"/>
          <w:lang w:eastAsia="zh-CN"/>
        </w:rPr>
        <w:t xml:space="preserve"> della cooperativa di comunità</w:t>
      </w:r>
      <w:r w:rsidR="00ED77C7" w:rsidRPr="3A7A7F6E">
        <w:rPr>
          <w:rFonts w:ascii="Calibri" w:hAnsi="Calibri" w:cs="Calibri"/>
          <w:sz w:val="16"/>
          <w:szCs w:val="16"/>
          <w:lang w:eastAsia="zh-CN"/>
        </w:rPr>
        <w:t>)</w:t>
      </w:r>
      <w:r w:rsidR="002460A3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2460A3"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76BE1EF2" w14:textId="7AAC7C94" w:rsidR="002460A3" w:rsidRPr="00AE5CE7" w:rsidRDefault="002460A3" w:rsidP="00AE5CE7">
      <w:p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3DCF6510" w14:textId="1CF6CD30" w:rsidR="00141C2A" w:rsidRDefault="00927738" w:rsidP="37D52A97">
      <w:pPr>
        <w:pStyle w:val="Paragrafoelenco"/>
        <w:numPr>
          <w:ilvl w:val="0"/>
          <w:numId w:val="16"/>
        </w:numPr>
        <w:tabs>
          <w:tab w:val="right" w:leader="underscore" w:pos="9639"/>
        </w:tabs>
        <w:autoSpaceDN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C37EAA">
        <w:rPr>
          <w:rFonts w:ascii="Calibri" w:hAnsi="Calibri" w:cs="Calibri"/>
          <w:kern w:val="3"/>
          <w:sz w:val="16"/>
          <w:szCs w:val="16"/>
          <w:lang w:eastAsia="zh-CN"/>
        </w:rPr>
        <w:t>are</w:t>
      </w:r>
      <w:r w:rsidR="005704ED" w:rsidRPr="3A7A7F6E">
        <w:rPr>
          <w:rFonts w:ascii="Calibri" w:hAnsi="Calibri" w:cs="Calibri"/>
          <w:sz w:val="16"/>
          <w:szCs w:val="16"/>
          <w:lang w:eastAsia="zh-CN"/>
        </w:rPr>
        <w:t>a</w:t>
      </w:r>
      <w:r w:rsidRPr="00C37EAA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5704ED" w:rsidRPr="3A7A7F6E">
        <w:rPr>
          <w:rFonts w:ascii="Calibri" w:hAnsi="Calibri" w:cs="Calibri"/>
          <w:sz w:val="16"/>
          <w:szCs w:val="16"/>
          <w:lang w:eastAsia="zh-CN"/>
        </w:rPr>
        <w:t>interna</w:t>
      </w:r>
      <w:r w:rsidR="00895201">
        <w:rPr>
          <w:rFonts w:ascii="Calibri" w:hAnsi="Calibri" w:cs="Calibri"/>
          <w:sz w:val="16"/>
          <w:szCs w:val="16"/>
          <w:lang w:eastAsia="zh-CN"/>
        </w:rPr>
        <w:t xml:space="preserve"> </w:t>
      </w:r>
      <w:r w:rsidR="008F5DDA" w:rsidRPr="3A7A7F6E">
        <w:rPr>
          <w:rFonts w:ascii="Calibri" w:hAnsi="Calibri" w:cs="Calibri"/>
          <w:sz w:val="16"/>
          <w:szCs w:val="16"/>
          <w:lang w:eastAsia="zh-CN"/>
        </w:rPr>
        <w:t>(</w:t>
      </w:r>
      <w:r w:rsidR="008F5DDA">
        <w:rPr>
          <w:rFonts w:ascii="Calibri" w:hAnsi="Calibri" w:cs="Calibri"/>
          <w:sz w:val="16"/>
          <w:szCs w:val="16"/>
          <w:lang w:eastAsia="zh-CN"/>
        </w:rPr>
        <w:t xml:space="preserve">indicare i comuni </w:t>
      </w:r>
      <w:r w:rsidR="004124C5">
        <w:rPr>
          <w:rFonts w:ascii="Calibri" w:hAnsi="Calibri" w:cs="Calibri"/>
          <w:sz w:val="16"/>
          <w:szCs w:val="16"/>
          <w:lang w:eastAsia="zh-CN"/>
        </w:rPr>
        <w:t>inclusi nelle aree interne regionali e facenti part</w:t>
      </w:r>
      <w:r w:rsidR="00141C2A" w:rsidRPr="3A7A7F6E">
        <w:rPr>
          <w:rFonts w:ascii="Calibri" w:hAnsi="Calibri" w:cs="Calibri"/>
          <w:sz w:val="16"/>
          <w:szCs w:val="16"/>
          <w:lang w:eastAsia="zh-CN"/>
        </w:rPr>
        <w:t>e</w:t>
      </w:r>
      <w:r w:rsidR="00895201">
        <w:rPr>
          <w:rFonts w:ascii="Calibri" w:hAnsi="Calibri" w:cs="Calibri"/>
          <w:sz w:val="16"/>
          <w:szCs w:val="16"/>
          <w:lang w:eastAsia="zh-CN"/>
        </w:rPr>
        <w:t xml:space="preserve"> </w:t>
      </w:r>
      <w:r w:rsidR="00141C2A" w:rsidRPr="3A7A7F6E">
        <w:rPr>
          <w:rFonts w:ascii="Calibri" w:hAnsi="Calibri" w:cs="Calibri"/>
          <w:sz w:val="16"/>
          <w:szCs w:val="16"/>
          <w:lang w:eastAsia="zh-CN"/>
        </w:rPr>
        <w:t>dell’ambito territoriale</w:t>
      </w:r>
      <w:r w:rsidR="00332877">
        <w:rPr>
          <w:rFonts w:ascii="Calibri" w:hAnsi="Calibri" w:cs="Calibri"/>
          <w:sz w:val="16"/>
          <w:szCs w:val="16"/>
          <w:lang w:eastAsia="zh-CN"/>
        </w:rPr>
        <w:t xml:space="preserve"> della cooperativa di comunità</w:t>
      </w:r>
      <w:r w:rsidR="00141C2A" w:rsidRPr="3A7A7F6E">
        <w:rPr>
          <w:rFonts w:ascii="Calibri" w:hAnsi="Calibri" w:cs="Calibri"/>
          <w:sz w:val="16"/>
          <w:szCs w:val="16"/>
          <w:lang w:eastAsia="zh-CN"/>
        </w:rPr>
        <w:t>)</w:t>
      </w:r>
      <w:r w:rsidR="002460A3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2460A3"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04157C2F" w14:textId="11263913" w:rsidR="002460A3" w:rsidRPr="00AE5CE7" w:rsidRDefault="002460A3" w:rsidP="00AE5CE7">
      <w:p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1F279570" w14:textId="239B6A63" w:rsidR="00567C8C" w:rsidRDefault="00927738" w:rsidP="37D52A97">
      <w:pPr>
        <w:pStyle w:val="Paragrafoelenco"/>
        <w:numPr>
          <w:ilvl w:val="0"/>
          <w:numId w:val="16"/>
        </w:numPr>
        <w:tabs>
          <w:tab w:val="right" w:leader="underscore" w:pos="9639"/>
        </w:tabs>
        <w:autoSpaceDN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C37EAA">
        <w:rPr>
          <w:rFonts w:ascii="Calibri" w:hAnsi="Calibri" w:cs="Calibri"/>
          <w:kern w:val="3"/>
          <w:sz w:val="16"/>
          <w:szCs w:val="16"/>
          <w:lang w:eastAsia="zh-CN"/>
        </w:rPr>
        <w:t>zon</w:t>
      </w:r>
      <w:r w:rsidR="00EC4FDA">
        <w:rPr>
          <w:rFonts w:ascii="Calibri" w:hAnsi="Calibri" w:cs="Calibri"/>
          <w:kern w:val="3"/>
          <w:sz w:val="16"/>
          <w:szCs w:val="16"/>
          <w:lang w:eastAsia="zh-CN"/>
        </w:rPr>
        <w:t>a</w:t>
      </w:r>
      <w:r w:rsidRPr="00C37EAA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EC4FDA" w:rsidRPr="00C37EAA">
        <w:rPr>
          <w:rFonts w:ascii="Calibri" w:hAnsi="Calibri" w:cs="Calibri"/>
          <w:kern w:val="3"/>
          <w:sz w:val="16"/>
          <w:szCs w:val="16"/>
          <w:lang w:eastAsia="zh-CN"/>
        </w:rPr>
        <w:t>caratterizzat</w:t>
      </w:r>
      <w:r w:rsidR="00EC4FDA">
        <w:rPr>
          <w:rFonts w:ascii="Calibri" w:hAnsi="Calibri" w:cs="Calibri"/>
          <w:kern w:val="3"/>
          <w:sz w:val="16"/>
          <w:szCs w:val="16"/>
          <w:lang w:eastAsia="zh-CN"/>
        </w:rPr>
        <w:t>a</w:t>
      </w:r>
      <w:r w:rsidR="00EC4FDA" w:rsidRPr="00C37EAA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Pr="00C37EAA">
        <w:rPr>
          <w:rFonts w:ascii="Calibri" w:hAnsi="Calibri" w:cs="Calibri"/>
          <w:kern w:val="3"/>
          <w:sz w:val="16"/>
          <w:szCs w:val="16"/>
          <w:lang w:eastAsia="zh-CN"/>
        </w:rPr>
        <w:t>da condizioni di difficoltà socio-economiche e di criticità ambientale</w:t>
      </w:r>
      <w:r w:rsidR="008617A4">
        <w:rPr>
          <w:rFonts w:ascii="Calibri" w:hAnsi="Calibri" w:cs="Calibri"/>
          <w:kern w:val="3"/>
          <w:sz w:val="16"/>
          <w:szCs w:val="16"/>
          <w:lang w:eastAsia="zh-CN"/>
        </w:rPr>
        <w:t xml:space="preserve"> (</w:t>
      </w:r>
      <w:r w:rsidR="00332877">
        <w:rPr>
          <w:rFonts w:ascii="Calibri" w:hAnsi="Calibri" w:cs="Calibri"/>
          <w:kern w:val="3"/>
          <w:sz w:val="16"/>
          <w:szCs w:val="16"/>
          <w:lang w:eastAsia="zh-CN"/>
        </w:rPr>
        <w:t xml:space="preserve">descrivere la tipologia di </w:t>
      </w:r>
      <w:r w:rsidR="005607C1">
        <w:rPr>
          <w:rFonts w:ascii="Calibri" w:hAnsi="Calibri" w:cs="Calibri"/>
          <w:kern w:val="3"/>
          <w:sz w:val="16"/>
          <w:szCs w:val="16"/>
          <w:lang w:eastAsia="zh-CN"/>
        </w:rPr>
        <w:t xml:space="preserve">difficoltà socio-economica e di criticità ambientale, indicando evidenze emergenti in </w:t>
      </w:r>
      <w:r w:rsidR="00814849">
        <w:rPr>
          <w:rFonts w:ascii="Calibri" w:hAnsi="Calibri" w:cs="Calibri"/>
          <w:kern w:val="3"/>
          <w:sz w:val="16"/>
          <w:szCs w:val="16"/>
          <w:lang w:eastAsia="zh-CN"/>
        </w:rPr>
        <w:t>eventuali studi e ricerche</w:t>
      </w:r>
      <w:r w:rsidR="008617A4">
        <w:rPr>
          <w:rFonts w:ascii="Calibri" w:hAnsi="Calibri" w:cs="Calibri"/>
          <w:kern w:val="3"/>
          <w:sz w:val="16"/>
          <w:szCs w:val="16"/>
          <w:lang w:eastAsia="zh-CN"/>
        </w:rPr>
        <w:t>)</w:t>
      </w:r>
      <w:r w:rsidR="00AC3465" w:rsidRPr="00C37EAA">
        <w:rPr>
          <w:rFonts w:ascii="Calibri" w:hAnsi="Calibri" w:cs="Calibri"/>
          <w:kern w:val="3"/>
          <w:sz w:val="16"/>
          <w:szCs w:val="16"/>
          <w:lang w:eastAsia="zh-CN"/>
        </w:rPr>
        <w:t xml:space="preserve">: </w:t>
      </w:r>
      <w:r w:rsidR="001342FE"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59122CFD" w14:textId="396EC3A6" w:rsidR="00567C8C" w:rsidRDefault="001105B7" w:rsidP="001105B7">
      <w:p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6862F760" w14:textId="37B90E31" w:rsidR="001105B7" w:rsidRPr="001105B7" w:rsidRDefault="001105B7" w:rsidP="37D52A97">
      <w:p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</w:p>
    <w:p w14:paraId="61E44DBE" w14:textId="70C22095" w:rsidR="00975703" w:rsidRDefault="00E72812" w:rsidP="00AE5CE7">
      <w:pPr>
        <w:pStyle w:val="Paragrafoelenco"/>
        <w:numPr>
          <w:ilvl w:val="0"/>
          <w:numId w:val="16"/>
        </w:numPr>
        <w:tabs>
          <w:tab w:val="right" w:leader="underscore" w:pos="9639"/>
        </w:tabs>
        <w:autoSpaceDN w:val="0"/>
        <w:spacing w:line="276" w:lineRule="auto"/>
        <w:ind w:left="284" w:hanging="284"/>
        <w:contextualSpacing w:val="0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con il seguente scopo comunitario </w:t>
      </w:r>
      <w:r w:rsidR="00996E5E">
        <w:rPr>
          <w:rFonts w:ascii="Calibri" w:hAnsi="Calibri" w:cs="Calibri"/>
          <w:kern w:val="3"/>
          <w:sz w:val="16"/>
          <w:szCs w:val="16"/>
          <w:lang w:eastAsia="zh-CN"/>
        </w:rPr>
        <w:t xml:space="preserve">in relazione al soddisfacimento dei bisogni della </w:t>
      </w:r>
      <w:r w:rsidR="00975703" w:rsidRPr="00C37EAA">
        <w:rPr>
          <w:rFonts w:ascii="Calibri" w:hAnsi="Calibri" w:cs="Calibri"/>
          <w:kern w:val="3"/>
          <w:sz w:val="16"/>
          <w:szCs w:val="16"/>
          <w:lang w:eastAsia="zh-CN"/>
        </w:rPr>
        <w:t xml:space="preserve">comunità </w:t>
      </w:r>
      <w:r w:rsidR="00996E5E">
        <w:rPr>
          <w:rFonts w:ascii="Calibri" w:hAnsi="Calibri" w:cs="Calibri"/>
          <w:kern w:val="3"/>
          <w:sz w:val="16"/>
          <w:szCs w:val="16"/>
          <w:lang w:eastAsia="zh-CN"/>
        </w:rPr>
        <w:t xml:space="preserve">locale </w:t>
      </w:r>
      <w:r w:rsidR="00975703" w:rsidRPr="00C37EAA">
        <w:rPr>
          <w:rFonts w:ascii="Calibri" w:hAnsi="Calibri" w:cs="Calibri"/>
          <w:kern w:val="3"/>
          <w:sz w:val="16"/>
          <w:szCs w:val="16"/>
          <w:lang w:eastAsia="zh-CN"/>
        </w:rPr>
        <w:t xml:space="preserve">di riferimento: </w:t>
      </w:r>
    </w:p>
    <w:p w14:paraId="0E8759F4" w14:textId="77777777" w:rsidR="00975703" w:rsidRDefault="00975703" w:rsidP="00591917">
      <w:p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799296A4" w14:textId="77777777" w:rsidR="00975703" w:rsidRPr="001105B7" w:rsidRDefault="00975703" w:rsidP="00591917">
      <w:p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66B4B08B" w14:textId="77777777" w:rsidR="00A35821" w:rsidRPr="00A35821" w:rsidRDefault="00A35821" w:rsidP="00591917">
      <w:p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A35821"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0F2D5A5A" w14:textId="1D695788" w:rsidR="00975703" w:rsidRDefault="007463A2" w:rsidP="008C3DED">
      <w:pPr>
        <w:pStyle w:val="Paragrafoelenco"/>
        <w:numPr>
          <w:ilvl w:val="0"/>
          <w:numId w:val="16"/>
        </w:numPr>
        <w:tabs>
          <w:tab w:val="right" w:leader="underscore" w:pos="9639"/>
        </w:tabs>
        <w:autoSpaceDN w:val="0"/>
        <w:spacing w:before="120" w:after="120"/>
        <w:ind w:left="357" w:hanging="357"/>
        <w:contextualSpacing w:val="0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i cui requisiti </w:t>
      </w:r>
      <w:r w:rsidR="00EA53B5">
        <w:rPr>
          <w:rFonts w:ascii="Calibri" w:hAnsi="Calibri" w:cs="Calibri"/>
          <w:kern w:val="3"/>
          <w:sz w:val="16"/>
          <w:szCs w:val="16"/>
          <w:lang w:eastAsia="zh-CN"/>
        </w:rPr>
        <w:t>di appartenenza o di collegamento dei soci alla propria comunità o territorio possono essere così sintetizzati:</w:t>
      </w:r>
    </w:p>
    <w:p w14:paraId="528B8FC9" w14:textId="412D359E" w:rsidR="00DD626A" w:rsidRDefault="00DD626A" w:rsidP="00203187">
      <w:p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N° soci cooperatori </w:t>
      </w:r>
      <w:r w:rsidR="00AC29B6">
        <w:rPr>
          <w:rFonts w:ascii="Calibri" w:hAnsi="Calibri" w:cs="Calibri"/>
          <w:kern w:val="3"/>
          <w:sz w:val="16"/>
          <w:szCs w:val="16"/>
          <w:lang w:eastAsia="zh-CN"/>
        </w:rPr>
        <w:t>afferenti alla comunità locale</w:t>
      </w:r>
      <w:r w:rsidR="0000381F">
        <w:rPr>
          <w:rFonts w:ascii="Calibri" w:hAnsi="Calibri" w:cs="Calibri"/>
          <w:kern w:val="3"/>
          <w:sz w:val="16"/>
          <w:szCs w:val="16"/>
          <w:lang w:eastAsia="zh-CN"/>
        </w:rPr>
        <w:t xml:space="preserve"> o territorio</w:t>
      </w:r>
      <w:r w:rsidR="004201B0">
        <w:rPr>
          <w:rStyle w:val="Rimandonotaapidipagina"/>
          <w:rFonts w:ascii="Calibri" w:hAnsi="Calibri" w:cs="Calibri"/>
          <w:kern w:val="3"/>
          <w:sz w:val="16"/>
          <w:szCs w:val="16"/>
          <w:lang w:eastAsia="zh-CN"/>
        </w:rPr>
        <w:footnoteReference w:id="2"/>
      </w:r>
      <w:r w:rsidR="00AC29B6">
        <w:rPr>
          <w:rFonts w:ascii="Calibri" w:hAnsi="Calibri" w:cs="Calibri"/>
          <w:kern w:val="3"/>
          <w:sz w:val="16"/>
          <w:szCs w:val="16"/>
          <w:lang w:eastAsia="zh-CN"/>
        </w:rPr>
        <w:t>:</w:t>
      </w:r>
      <w:r w:rsidR="004201B0"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07E4FBE7" w14:textId="2C9ECC67" w:rsidR="00E17939" w:rsidRDefault="00E17939" w:rsidP="00203187">
      <w:p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Principali requisiti di appartenenza o di collegamento</w:t>
      </w:r>
      <w:r w:rsidR="009241E5">
        <w:rPr>
          <w:rStyle w:val="Rimandonotaapidipagina"/>
          <w:rFonts w:ascii="Calibri" w:hAnsi="Calibri" w:cs="Calibri"/>
          <w:kern w:val="3"/>
          <w:sz w:val="16"/>
          <w:szCs w:val="16"/>
          <w:lang w:eastAsia="zh-CN"/>
        </w:rPr>
        <w:footnoteReference w:id="3"/>
      </w: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: </w:t>
      </w: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1D2CC9E3" w14:textId="60715D53" w:rsidR="006807D4" w:rsidRDefault="006807D4" w:rsidP="00203187">
      <w:p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N° soci</w:t>
      </w:r>
      <w:r w:rsidR="00F57DD0">
        <w:rPr>
          <w:rStyle w:val="Rimandonotaapidipagina"/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F57DD0">
        <w:rPr>
          <w:rFonts w:ascii="Calibri" w:hAnsi="Calibri" w:cs="Calibri"/>
          <w:kern w:val="3"/>
          <w:sz w:val="16"/>
          <w:szCs w:val="16"/>
          <w:lang w:eastAsia="zh-CN"/>
        </w:rPr>
        <w:t>finanziatori o sovventori</w:t>
      </w:r>
      <w:r>
        <w:rPr>
          <w:rFonts w:ascii="Calibri" w:hAnsi="Calibri" w:cs="Calibri"/>
          <w:kern w:val="3"/>
          <w:sz w:val="16"/>
          <w:szCs w:val="16"/>
          <w:lang w:eastAsia="zh-CN"/>
        </w:rPr>
        <w:t>:</w:t>
      </w: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109F3553" w14:textId="242D3F11" w:rsidR="00DD626A" w:rsidRDefault="00F57DD0" w:rsidP="00203187">
      <w:p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N° soci complessivi: </w:t>
      </w: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41D0916D" w14:textId="7739FC10" w:rsidR="00C435FB" w:rsidRDefault="00C435FB" w:rsidP="00203187">
      <w:p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A mutualità </w:t>
      </w:r>
      <w:r w:rsidR="00C158A0">
        <w:rPr>
          <w:rFonts w:ascii="Calibri" w:hAnsi="Calibri" w:cs="Calibri"/>
          <w:kern w:val="3"/>
          <w:sz w:val="16"/>
          <w:szCs w:val="16"/>
          <w:lang w:eastAsia="zh-CN"/>
        </w:rPr>
        <w:t xml:space="preserve">prevalente: </w:t>
      </w:r>
      <w:r w:rsidR="001F51D4" w:rsidRPr="00C158A0">
        <w:rPr>
          <w:rFonts w:ascii="Calibri" w:hAnsi="Calibri" w:cs="Calibri"/>
          <w:kern w:val="3"/>
          <w:lang w:eastAsia="zh-CN"/>
        </w:rPr>
        <w:t>□</w:t>
      </w:r>
      <w:r w:rsidR="001F51D4">
        <w:rPr>
          <w:rFonts w:ascii="Calibri" w:hAnsi="Calibri" w:cs="Calibri"/>
          <w:kern w:val="3"/>
          <w:sz w:val="16"/>
          <w:szCs w:val="16"/>
          <w:lang w:eastAsia="zh-CN"/>
        </w:rPr>
        <w:t xml:space="preserve"> SI’          </w:t>
      </w:r>
      <w:r w:rsidR="001F51D4" w:rsidRPr="00C158A0">
        <w:rPr>
          <w:rFonts w:ascii="Calibri" w:hAnsi="Calibri" w:cs="Calibri"/>
          <w:kern w:val="3"/>
          <w:lang w:eastAsia="zh-CN"/>
        </w:rPr>
        <w:t>□</w:t>
      </w:r>
      <w:r w:rsidR="00C158A0">
        <w:rPr>
          <w:rFonts w:ascii="Calibri" w:hAnsi="Calibri" w:cs="Calibri"/>
          <w:kern w:val="3"/>
          <w:sz w:val="16"/>
          <w:szCs w:val="16"/>
          <w:lang w:eastAsia="zh-CN"/>
        </w:rPr>
        <w:t xml:space="preserve"> NO</w:t>
      </w:r>
    </w:p>
    <w:p w14:paraId="6BEC85D1" w14:textId="0723001F" w:rsidR="00403F20" w:rsidRPr="00403F20" w:rsidRDefault="00403F20" w:rsidP="00403F20">
      <w:pPr>
        <w:tabs>
          <w:tab w:val="left" w:pos="284"/>
        </w:tabs>
        <w:autoSpaceDN w:val="0"/>
        <w:spacing w:before="120" w:after="120" w:line="276" w:lineRule="auto"/>
        <w:ind w:left="360"/>
        <w:jc w:val="center"/>
        <w:textAlignment w:val="baseline"/>
        <w:rPr>
          <w:rFonts w:ascii="Calibri" w:hAnsi="Calibri" w:cs="Calibri"/>
          <w:b/>
          <w:bCs/>
          <w:kern w:val="3"/>
          <w:sz w:val="16"/>
          <w:szCs w:val="16"/>
          <w:lang w:eastAsia="zh-CN"/>
        </w:rPr>
      </w:pPr>
      <w:r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>Dichiara altresì che i</w:t>
      </w:r>
      <w:r w:rsidRPr="00403F20"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>l soggetto proponente:</w:t>
      </w:r>
    </w:p>
    <w:p w14:paraId="353CDEFB" w14:textId="77777777" w:rsidR="00BF29D2" w:rsidRDefault="000E6E81" w:rsidP="00B23C2A">
      <w:pPr>
        <w:pStyle w:val="Paragrafoelenco"/>
        <w:numPr>
          <w:ilvl w:val="0"/>
          <w:numId w:val="19"/>
        </w:numPr>
        <w:tabs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0E6E81">
        <w:rPr>
          <w:rFonts w:ascii="Calibri" w:hAnsi="Calibri" w:cs="Calibri"/>
          <w:kern w:val="3"/>
          <w:sz w:val="16"/>
          <w:szCs w:val="16"/>
          <w:lang w:eastAsia="zh-CN"/>
        </w:rPr>
        <w:t>è regolarmente costituit</w:t>
      </w:r>
      <w:r>
        <w:rPr>
          <w:rFonts w:ascii="Calibri" w:hAnsi="Calibri" w:cs="Calibri"/>
          <w:kern w:val="3"/>
          <w:sz w:val="16"/>
          <w:szCs w:val="16"/>
          <w:lang w:eastAsia="zh-CN"/>
        </w:rPr>
        <w:t>o</w:t>
      </w:r>
      <w:r w:rsidRPr="000E6E81">
        <w:rPr>
          <w:rFonts w:ascii="Calibri" w:hAnsi="Calibri" w:cs="Calibri"/>
          <w:kern w:val="3"/>
          <w:sz w:val="16"/>
          <w:szCs w:val="16"/>
          <w:lang w:eastAsia="zh-CN"/>
        </w:rPr>
        <w:t xml:space="preserve"> ed iscritt</w:t>
      </w:r>
      <w:r>
        <w:rPr>
          <w:rFonts w:ascii="Calibri" w:hAnsi="Calibri" w:cs="Calibri"/>
          <w:kern w:val="3"/>
          <w:sz w:val="16"/>
          <w:szCs w:val="16"/>
          <w:lang w:eastAsia="zh-CN"/>
        </w:rPr>
        <w:t>o</w:t>
      </w:r>
      <w:r w:rsidRPr="000E6E81">
        <w:rPr>
          <w:rFonts w:ascii="Calibri" w:hAnsi="Calibri" w:cs="Calibri"/>
          <w:kern w:val="3"/>
          <w:sz w:val="16"/>
          <w:szCs w:val="16"/>
          <w:lang w:eastAsia="zh-CN"/>
        </w:rPr>
        <w:t xml:space="preserve"> al registro delle imprese presso la CCIAA di</w:t>
      </w: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0E6E81">
        <w:rPr>
          <w:rFonts w:ascii="Calibri" w:hAnsi="Calibri" w:cs="Calibri"/>
          <w:kern w:val="3"/>
          <w:sz w:val="16"/>
          <w:szCs w:val="16"/>
          <w:lang w:eastAsia="zh-CN"/>
        </w:rPr>
        <w:t>;</w:t>
      </w:r>
    </w:p>
    <w:p w14:paraId="10568FA2" w14:textId="759F3537" w:rsidR="007E6853" w:rsidRDefault="00D00847" w:rsidP="00B23C2A">
      <w:pPr>
        <w:pStyle w:val="Paragrafoelenco"/>
        <w:numPr>
          <w:ilvl w:val="0"/>
          <w:numId w:val="19"/>
        </w:numPr>
        <w:tabs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è </w:t>
      </w:r>
      <w:r w:rsidR="00A7151D" w:rsidRPr="00E055BE">
        <w:rPr>
          <w:rFonts w:ascii="Calibri" w:hAnsi="Calibri" w:cs="Calibri"/>
          <w:kern w:val="3"/>
          <w:sz w:val="16"/>
          <w:szCs w:val="16"/>
          <w:lang w:eastAsia="zh-CN"/>
        </w:rPr>
        <w:t>in regola con gli obblighi relativi al pagamento dei contributi previdenziali, assistenziali e assicurativi ai sensi dell’art. 1, comma 553 della L. 266/05;</w:t>
      </w:r>
    </w:p>
    <w:p w14:paraId="33041D2F" w14:textId="0896DA73" w:rsidR="004C73EC" w:rsidRDefault="00D00847" w:rsidP="00B23C2A">
      <w:pPr>
        <w:pStyle w:val="Paragrafoelenco"/>
        <w:numPr>
          <w:ilvl w:val="0"/>
          <w:numId w:val="19"/>
        </w:numPr>
        <w:tabs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è </w:t>
      </w:r>
      <w:r w:rsidR="00A7151D" w:rsidRPr="007E6853">
        <w:rPr>
          <w:rFonts w:ascii="Calibri" w:hAnsi="Calibri" w:cs="Calibri"/>
          <w:kern w:val="3"/>
          <w:sz w:val="16"/>
          <w:szCs w:val="16"/>
          <w:lang w:eastAsia="zh-CN"/>
        </w:rPr>
        <w:t>attiv</w:t>
      </w:r>
      <w:r w:rsidR="007E6853">
        <w:rPr>
          <w:rFonts w:ascii="Calibri" w:hAnsi="Calibri" w:cs="Calibri"/>
          <w:kern w:val="3"/>
          <w:sz w:val="16"/>
          <w:szCs w:val="16"/>
          <w:lang w:eastAsia="zh-CN"/>
        </w:rPr>
        <w:t>o</w:t>
      </w:r>
      <w:r w:rsidR="00A7151D" w:rsidRPr="007E6853">
        <w:rPr>
          <w:rFonts w:ascii="Calibri" w:hAnsi="Calibri" w:cs="Calibri"/>
          <w:kern w:val="3"/>
          <w:sz w:val="16"/>
          <w:szCs w:val="16"/>
          <w:lang w:eastAsia="zh-CN"/>
        </w:rPr>
        <w:t xml:space="preserve"> e nel pieno e libero esercizio dei propri diritti e non sottopost</w:t>
      </w:r>
      <w:r w:rsidR="007E6853">
        <w:rPr>
          <w:rFonts w:ascii="Calibri" w:hAnsi="Calibri" w:cs="Calibri"/>
          <w:kern w:val="3"/>
          <w:sz w:val="16"/>
          <w:szCs w:val="16"/>
          <w:lang w:eastAsia="zh-CN"/>
        </w:rPr>
        <w:t>o</w:t>
      </w:r>
      <w:r w:rsidR="00A7151D" w:rsidRPr="007E6853">
        <w:rPr>
          <w:rFonts w:ascii="Calibri" w:hAnsi="Calibri" w:cs="Calibri"/>
          <w:kern w:val="3"/>
          <w:sz w:val="16"/>
          <w:szCs w:val="16"/>
          <w:lang w:eastAsia="zh-CN"/>
        </w:rPr>
        <w:t xml:space="preserve"> ad alcuna procedura concorsuale, quali fallimento, liquidazione anche volontaria, concordato preventivo, amministrazione controllata o straordinaria, né </w:t>
      </w:r>
      <w:r w:rsidR="007E6853">
        <w:rPr>
          <w:rFonts w:ascii="Calibri" w:hAnsi="Calibri" w:cs="Calibri"/>
          <w:kern w:val="3"/>
          <w:sz w:val="16"/>
          <w:szCs w:val="16"/>
          <w:lang w:eastAsia="zh-CN"/>
        </w:rPr>
        <w:t>ha</w:t>
      </w:r>
      <w:r w:rsidR="00A7151D" w:rsidRPr="007E6853">
        <w:rPr>
          <w:rFonts w:ascii="Calibri" w:hAnsi="Calibri" w:cs="Calibri"/>
          <w:kern w:val="3"/>
          <w:sz w:val="16"/>
          <w:szCs w:val="16"/>
          <w:lang w:eastAsia="zh-CN"/>
        </w:rPr>
        <w:t xml:space="preserve"> in corso un procedimento per la dichiarazione di una delle suddette situazioni nei propri confronti;</w:t>
      </w:r>
    </w:p>
    <w:p w14:paraId="1EE8D0A2" w14:textId="77777777" w:rsidR="00037962" w:rsidRDefault="004C73EC" w:rsidP="00B23C2A">
      <w:pPr>
        <w:pStyle w:val="Paragrafoelenco"/>
        <w:numPr>
          <w:ilvl w:val="0"/>
          <w:numId w:val="19"/>
        </w:numPr>
        <w:tabs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è</w:t>
      </w:r>
      <w:r w:rsidR="00A7151D" w:rsidRPr="004C73EC">
        <w:rPr>
          <w:rFonts w:ascii="Calibri" w:hAnsi="Calibri" w:cs="Calibri"/>
          <w:kern w:val="3"/>
          <w:sz w:val="16"/>
          <w:szCs w:val="16"/>
          <w:lang w:eastAsia="zh-CN"/>
        </w:rPr>
        <w:t xml:space="preserve"> in regola con la normativa antimafia;</w:t>
      </w:r>
    </w:p>
    <w:p w14:paraId="31DB7961" w14:textId="77777777" w:rsidR="00D00847" w:rsidRDefault="0023593F" w:rsidP="00B23C2A">
      <w:pPr>
        <w:pStyle w:val="Paragrafoelenco"/>
        <w:numPr>
          <w:ilvl w:val="0"/>
          <w:numId w:val="19"/>
        </w:numPr>
        <w:tabs>
          <w:tab w:val="left" w:pos="426"/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D00847">
        <w:rPr>
          <w:rFonts w:ascii="Calibri" w:hAnsi="Calibri" w:cs="Calibri"/>
          <w:kern w:val="3"/>
          <w:sz w:val="16"/>
          <w:szCs w:val="16"/>
          <w:lang w:eastAsia="zh-CN"/>
        </w:rPr>
        <w:t>che sulle spese di cui al presente progetto</w:t>
      </w:r>
      <w:r w:rsidR="00DD3BF5" w:rsidRPr="00D00847">
        <w:rPr>
          <w:rFonts w:ascii="Calibri" w:hAnsi="Calibri" w:cs="Calibri"/>
          <w:kern w:val="3"/>
          <w:sz w:val="16"/>
          <w:szCs w:val="16"/>
          <w:lang w:eastAsia="zh-CN"/>
        </w:rPr>
        <w:t xml:space="preserve"> non usufruisce di altri contributi e agevolazioni</w:t>
      </w:r>
      <w:r w:rsidR="000B3711" w:rsidRPr="00D00847">
        <w:rPr>
          <w:rFonts w:ascii="Calibri" w:hAnsi="Calibri" w:cs="Calibri"/>
          <w:kern w:val="3"/>
          <w:sz w:val="16"/>
          <w:szCs w:val="16"/>
          <w:lang w:eastAsia="zh-CN"/>
        </w:rPr>
        <w:t>;</w:t>
      </w:r>
    </w:p>
    <w:p w14:paraId="2AD07214" w14:textId="77777777" w:rsidR="00AB650D" w:rsidRDefault="00D00847" w:rsidP="00B23C2A">
      <w:pPr>
        <w:pStyle w:val="Paragrafoelenco"/>
        <w:numPr>
          <w:ilvl w:val="0"/>
          <w:numId w:val="19"/>
        </w:numPr>
        <w:tabs>
          <w:tab w:val="left" w:pos="426"/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AB650D">
        <w:rPr>
          <w:rFonts w:ascii="Calibri" w:hAnsi="Calibri" w:cs="Calibri"/>
          <w:kern w:val="3"/>
          <w:sz w:val="16"/>
          <w:szCs w:val="16"/>
          <w:lang w:eastAsia="zh-CN"/>
        </w:rPr>
        <w:t xml:space="preserve">è </w:t>
      </w:r>
      <w:r w:rsidR="00470DF6" w:rsidRPr="00AB650D">
        <w:rPr>
          <w:rFonts w:ascii="Calibri" w:hAnsi="Calibri" w:cs="Calibri"/>
          <w:kern w:val="3"/>
          <w:sz w:val="16"/>
          <w:szCs w:val="16"/>
          <w:lang w:eastAsia="zh-CN"/>
        </w:rPr>
        <w:t>a conoscenza che la Regione Emilia-Romagna</w:t>
      </w:r>
      <w:r w:rsidR="00BA7A60" w:rsidRPr="00AB650D">
        <w:rPr>
          <w:rFonts w:ascii="Calibri" w:hAnsi="Calibri" w:cs="Calibri"/>
          <w:kern w:val="3"/>
          <w:sz w:val="16"/>
          <w:szCs w:val="16"/>
          <w:lang w:eastAsia="zh-CN"/>
        </w:rPr>
        <w:t xml:space="preserve"> può</w:t>
      </w:r>
      <w:r w:rsidR="00470DF6" w:rsidRPr="00AB650D">
        <w:rPr>
          <w:rFonts w:ascii="Calibri" w:hAnsi="Calibri" w:cs="Calibri"/>
          <w:kern w:val="3"/>
          <w:sz w:val="16"/>
          <w:szCs w:val="16"/>
          <w:lang w:eastAsia="zh-CN"/>
        </w:rPr>
        <w:t xml:space="preserve"> effettuare controlli, anche a campione, al fine di verificare l’effettiva realizzazione del progetto e il possesso dei requisiti richiesti per la concessione del contributo;</w:t>
      </w:r>
    </w:p>
    <w:p w14:paraId="4EA3C5E9" w14:textId="19D1F11A" w:rsidR="00470DF6" w:rsidRDefault="00AB650D" w:rsidP="00B23C2A">
      <w:pPr>
        <w:pStyle w:val="Paragrafoelenco"/>
        <w:numPr>
          <w:ilvl w:val="0"/>
          <w:numId w:val="19"/>
        </w:numPr>
        <w:tabs>
          <w:tab w:val="left" w:pos="426"/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è</w:t>
      </w:r>
      <w:r w:rsidR="004F27BE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470DF6" w:rsidRPr="00AB650D">
        <w:rPr>
          <w:rFonts w:ascii="Calibri" w:hAnsi="Calibri" w:cs="Calibri"/>
          <w:kern w:val="3"/>
          <w:sz w:val="16"/>
          <w:szCs w:val="16"/>
          <w:lang w:eastAsia="zh-CN"/>
        </w:rPr>
        <w:t xml:space="preserve">a conoscenza degli obblighi di pubblicazione previsti a decorrere dall’anno 2018, dal comma 125, art. 1 della legge 4 agosto 2017, n. 124 “Legge annuale per il mercato e la concorrenza” in capo </w:t>
      </w:r>
      <w:r w:rsidR="009E6F72" w:rsidRPr="00AB650D">
        <w:rPr>
          <w:rFonts w:ascii="Calibri" w:hAnsi="Calibri" w:cs="Calibri"/>
          <w:kern w:val="3"/>
          <w:sz w:val="16"/>
          <w:szCs w:val="16"/>
          <w:lang w:eastAsia="zh-CN"/>
        </w:rPr>
        <w:t xml:space="preserve">alle </w:t>
      </w:r>
      <w:r w:rsidR="00470DF6" w:rsidRPr="00AB650D">
        <w:rPr>
          <w:rFonts w:ascii="Calibri" w:hAnsi="Calibri" w:cs="Calibri"/>
          <w:kern w:val="3"/>
          <w:sz w:val="16"/>
          <w:szCs w:val="16"/>
          <w:lang w:eastAsia="zh-CN"/>
        </w:rPr>
        <w:t>imprese che ricevono sovvenzioni, contributi e comunque vantaggi economici di qualunque genere dalle pubbliche amministrazioni, la cui l’inosservanza comporta la restituzione delle somme ai soggetti eroganti.</w:t>
      </w:r>
    </w:p>
    <w:p w14:paraId="4EC5712C" w14:textId="39F67770" w:rsidR="00695177" w:rsidRPr="00695177" w:rsidRDefault="00695177" w:rsidP="00695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2</w:t>
      </w:r>
      <w:r w:rsidRPr="00695177">
        <w:rPr>
          <w:rFonts w:ascii="Calibri" w:hAnsi="Calibri"/>
          <w:b/>
          <w:bCs/>
          <w:sz w:val="16"/>
          <w:szCs w:val="16"/>
        </w:rPr>
        <w:t>. DATI RELATIVI AL PRO</w:t>
      </w:r>
      <w:r w:rsidR="0086349D">
        <w:rPr>
          <w:rFonts w:ascii="Calibri" w:hAnsi="Calibri"/>
          <w:b/>
          <w:bCs/>
          <w:sz w:val="16"/>
          <w:szCs w:val="16"/>
        </w:rPr>
        <w:t>GETTO</w:t>
      </w:r>
    </w:p>
    <w:p w14:paraId="103C26C6" w14:textId="09FBEC2C" w:rsidR="003A6133" w:rsidRPr="00403F20" w:rsidRDefault="003A6133" w:rsidP="003A6133">
      <w:pPr>
        <w:tabs>
          <w:tab w:val="left" w:pos="284"/>
        </w:tabs>
        <w:autoSpaceDN w:val="0"/>
        <w:spacing w:before="120" w:after="120" w:line="276" w:lineRule="auto"/>
        <w:ind w:left="360"/>
        <w:jc w:val="center"/>
        <w:textAlignment w:val="baseline"/>
        <w:rPr>
          <w:rFonts w:ascii="Calibri" w:hAnsi="Calibri" w:cs="Calibri"/>
          <w:b/>
          <w:bCs/>
          <w:kern w:val="3"/>
          <w:sz w:val="16"/>
          <w:szCs w:val="16"/>
          <w:lang w:eastAsia="zh-CN"/>
        </w:rPr>
      </w:pPr>
      <w:r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>Il progetto proposto è il seguente</w:t>
      </w:r>
      <w:r w:rsidRPr="00403F20"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>:</w:t>
      </w:r>
    </w:p>
    <w:p w14:paraId="0D4488D8" w14:textId="47A73C4C" w:rsidR="00695177" w:rsidRDefault="00630AE3" w:rsidP="003A6133">
      <w:pPr>
        <w:spacing w:before="120"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103344">
        <w:rPr>
          <w:rFonts w:ascii="Calibri" w:hAnsi="Calibri" w:cs="Calibri"/>
          <w:b/>
          <w:bCs/>
          <w:kern w:val="1"/>
          <w:sz w:val="16"/>
          <w:szCs w:val="16"/>
        </w:rPr>
        <w:t>2.1 Titolo del progetto</w:t>
      </w:r>
      <w:r>
        <w:rPr>
          <w:rFonts w:ascii="Calibri" w:hAnsi="Calibri" w:cs="Calibri"/>
          <w:kern w:val="1"/>
          <w:sz w:val="16"/>
          <w:szCs w:val="16"/>
        </w:rPr>
        <w:t xml:space="preserve"> </w:t>
      </w:r>
      <w:r w:rsidRPr="00103344">
        <w:rPr>
          <w:rFonts w:ascii="Calibri" w:hAnsi="Calibri" w:cs="Calibri"/>
          <w:kern w:val="1"/>
          <w:sz w:val="14"/>
          <w:szCs w:val="14"/>
        </w:rPr>
        <w:t>(max 500 caratteri)</w:t>
      </w:r>
    </w:p>
    <w:p w14:paraId="4E15B47F" w14:textId="645DC72F" w:rsidR="00630AE3" w:rsidRDefault="00630AE3" w:rsidP="00630AE3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04E78140" w14:textId="68DB4926" w:rsidR="00DF4845" w:rsidRDefault="00CB2FB3" w:rsidP="00DF4845">
      <w:pPr>
        <w:spacing w:before="120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103344">
        <w:rPr>
          <w:rFonts w:ascii="Calibri" w:hAnsi="Calibri" w:cs="Calibri"/>
          <w:b/>
          <w:bCs/>
          <w:kern w:val="1"/>
          <w:sz w:val="16"/>
          <w:szCs w:val="16"/>
        </w:rPr>
        <w:t xml:space="preserve">2.2 </w:t>
      </w:r>
      <w:r w:rsidR="00DF4845">
        <w:rPr>
          <w:rFonts w:ascii="Calibri" w:hAnsi="Calibri" w:cs="Calibri"/>
          <w:b/>
          <w:bCs/>
          <w:kern w:val="1"/>
          <w:sz w:val="16"/>
          <w:szCs w:val="16"/>
        </w:rPr>
        <w:t>Sintesi</w:t>
      </w:r>
      <w:r w:rsidRPr="00103344">
        <w:rPr>
          <w:rFonts w:ascii="Calibri" w:hAnsi="Calibri" w:cs="Calibri"/>
          <w:b/>
          <w:bCs/>
          <w:kern w:val="1"/>
          <w:sz w:val="16"/>
          <w:szCs w:val="16"/>
        </w:rPr>
        <w:t xml:space="preserve"> del progetto</w:t>
      </w:r>
      <w:r>
        <w:rPr>
          <w:rFonts w:ascii="Calibri" w:hAnsi="Calibri" w:cs="Calibri"/>
          <w:kern w:val="1"/>
          <w:sz w:val="16"/>
          <w:szCs w:val="16"/>
        </w:rPr>
        <w:t xml:space="preserve"> </w:t>
      </w:r>
      <w:r w:rsidRPr="00103344">
        <w:rPr>
          <w:rFonts w:ascii="Calibri" w:hAnsi="Calibri" w:cs="Calibri"/>
          <w:kern w:val="1"/>
          <w:sz w:val="14"/>
          <w:szCs w:val="14"/>
        </w:rPr>
        <w:t>(</w:t>
      </w:r>
      <w:r w:rsidR="00CB589A">
        <w:rPr>
          <w:rFonts w:ascii="Calibri" w:hAnsi="Calibri" w:cs="Calibri"/>
          <w:kern w:val="1"/>
          <w:sz w:val="14"/>
          <w:szCs w:val="14"/>
        </w:rPr>
        <w:t xml:space="preserve">Descrivere </w:t>
      </w:r>
      <w:r w:rsidR="000A1959">
        <w:rPr>
          <w:rFonts w:ascii="Calibri" w:hAnsi="Calibri" w:cs="Calibri"/>
          <w:kern w:val="1"/>
          <w:sz w:val="14"/>
          <w:szCs w:val="14"/>
        </w:rPr>
        <w:t>s</w:t>
      </w:r>
      <w:r w:rsidR="002C3022">
        <w:rPr>
          <w:rFonts w:ascii="Calibri" w:hAnsi="Calibri" w:cs="Calibri"/>
          <w:kern w:val="1"/>
          <w:sz w:val="14"/>
          <w:szCs w:val="14"/>
        </w:rPr>
        <w:t>intetica</w:t>
      </w:r>
      <w:r w:rsidR="000A1959">
        <w:rPr>
          <w:rFonts w:ascii="Calibri" w:hAnsi="Calibri" w:cs="Calibri"/>
          <w:kern w:val="1"/>
          <w:sz w:val="14"/>
          <w:szCs w:val="14"/>
        </w:rPr>
        <w:t>mente</w:t>
      </w:r>
      <w:r w:rsidR="00401525">
        <w:rPr>
          <w:rFonts w:ascii="Calibri" w:hAnsi="Calibri" w:cs="Calibri"/>
          <w:kern w:val="1"/>
          <w:sz w:val="14"/>
          <w:szCs w:val="14"/>
        </w:rPr>
        <w:t xml:space="preserve"> </w:t>
      </w:r>
      <w:r w:rsidR="006500FD" w:rsidRPr="3BCF91D1">
        <w:rPr>
          <w:rFonts w:ascii="Calibri" w:hAnsi="Calibri" w:cs="Calibri"/>
          <w:sz w:val="14"/>
          <w:szCs w:val="14"/>
        </w:rPr>
        <w:t xml:space="preserve">che cosa si propone il progetto in termini di </w:t>
      </w:r>
      <w:r w:rsidR="003D1534">
        <w:rPr>
          <w:rFonts w:ascii="Calibri" w:hAnsi="Calibri" w:cs="Calibri"/>
          <w:kern w:val="1"/>
          <w:sz w:val="14"/>
          <w:szCs w:val="14"/>
        </w:rPr>
        <w:t>obiettivi</w:t>
      </w:r>
      <w:r w:rsidR="00E373E2">
        <w:rPr>
          <w:rFonts w:ascii="Calibri" w:hAnsi="Calibri" w:cs="Calibri"/>
          <w:kern w:val="1"/>
          <w:sz w:val="14"/>
          <w:szCs w:val="14"/>
        </w:rPr>
        <w:t xml:space="preserve"> </w:t>
      </w:r>
      <w:r w:rsidR="00855219">
        <w:rPr>
          <w:rFonts w:ascii="Calibri" w:hAnsi="Calibri" w:cs="Calibri"/>
          <w:kern w:val="1"/>
          <w:sz w:val="14"/>
          <w:szCs w:val="14"/>
        </w:rPr>
        <w:t>ed attività</w:t>
      </w:r>
      <w:r w:rsidR="00E373E2">
        <w:rPr>
          <w:rFonts w:ascii="Calibri" w:hAnsi="Calibri" w:cs="Calibri"/>
          <w:kern w:val="1"/>
          <w:sz w:val="14"/>
          <w:szCs w:val="14"/>
        </w:rPr>
        <w:t>)</w:t>
      </w:r>
      <w:r w:rsidR="00EC39F4">
        <w:rPr>
          <w:rFonts w:ascii="Calibri" w:hAnsi="Calibri" w:cs="Calibri"/>
          <w:kern w:val="1"/>
          <w:sz w:val="14"/>
          <w:szCs w:val="14"/>
        </w:rPr>
        <w:t xml:space="preserve"> </w:t>
      </w:r>
    </w:p>
    <w:p w14:paraId="612C3E4C" w14:textId="77777777" w:rsidR="007402FF" w:rsidRDefault="007402FF" w:rsidP="00E373E2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7642689C" w14:textId="77777777" w:rsidR="00015EAD" w:rsidRDefault="00015EAD" w:rsidP="00E373E2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3B052ED3" w14:textId="26371BD3" w:rsidR="00103344" w:rsidRDefault="007402FF" w:rsidP="00203187">
      <w:pPr>
        <w:spacing w:before="120"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7402FF">
        <w:rPr>
          <w:rFonts w:ascii="Calibri" w:hAnsi="Calibri" w:cs="Calibri"/>
          <w:b/>
          <w:bCs/>
          <w:kern w:val="1"/>
          <w:sz w:val="16"/>
          <w:szCs w:val="16"/>
        </w:rPr>
        <w:t>2.3 Aree di intervento</w:t>
      </w:r>
      <w:r>
        <w:rPr>
          <w:rFonts w:ascii="Calibri" w:hAnsi="Calibri" w:cs="Calibri"/>
          <w:kern w:val="1"/>
          <w:sz w:val="16"/>
          <w:szCs w:val="16"/>
        </w:rPr>
        <w:t xml:space="preserve"> </w:t>
      </w:r>
      <w:r w:rsidRPr="007402FF">
        <w:rPr>
          <w:rFonts w:ascii="Calibri" w:hAnsi="Calibri" w:cs="Calibri"/>
          <w:kern w:val="1"/>
          <w:sz w:val="14"/>
          <w:szCs w:val="14"/>
        </w:rPr>
        <w:t>(</w:t>
      </w:r>
      <w:r w:rsidR="00E373E2">
        <w:rPr>
          <w:rFonts w:ascii="Calibri" w:hAnsi="Calibri" w:cs="Calibri"/>
          <w:kern w:val="1"/>
          <w:sz w:val="14"/>
          <w:szCs w:val="14"/>
        </w:rPr>
        <w:t xml:space="preserve">possibili </w:t>
      </w:r>
      <w:r w:rsidR="00B41523">
        <w:rPr>
          <w:rFonts w:ascii="Calibri" w:hAnsi="Calibri" w:cs="Calibri"/>
          <w:kern w:val="1"/>
          <w:sz w:val="14"/>
          <w:szCs w:val="14"/>
        </w:rPr>
        <w:t>p</w:t>
      </w:r>
      <w:r w:rsidRPr="007402FF">
        <w:rPr>
          <w:rFonts w:ascii="Calibri" w:hAnsi="Calibri" w:cs="Calibri"/>
          <w:kern w:val="1"/>
          <w:sz w:val="14"/>
          <w:szCs w:val="14"/>
        </w:rPr>
        <w:t>iù risposte)</w:t>
      </w:r>
    </w:p>
    <w:p w14:paraId="42E265C2" w14:textId="4F180E8B" w:rsidR="00946D07" w:rsidRPr="00946D07" w:rsidRDefault="00946D07" w:rsidP="00055FAD">
      <w:pPr>
        <w:pStyle w:val="Paragrafoelenco"/>
        <w:numPr>
          <w:ilvl w:val="0"/>
          <w:numId w:val="20"/>
        </w:numPr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946D07">
        <w:rPr>
          <w:rFonts w:ascii="Calibri" w:hAnsi="Calibri" w:cs="Calibri"/>
          <w:kern w:val="1"/>
          <w:sz w:val="16"/>
          <w:szCs w:val="16"/>
        </w:rPr>
        <w:t>sviluppo di attività economiche in tutti i settori volte al mutuo scambio di beni e servizi, all’autoproduzione ed autoconsumo, anche energetico, al recupero e gestione di beni ambientali e culturali, alla riqualificazione di infrastrutture e del patrimonio immobiliare pubblico e privato;</w:t>
      </w:r>
    </w:p>
    <w:p w14:paraId="0266A5C9" w14:textId="1045980C" w:rsidR="00946D07" w:rsidRPr="00946D07" w:rsidRDefault="00946D07" w:rsidP="00055FAD">
      <w:pPr>
        <w:pStyle w:val="Paragrafoelenco"/>
        <w:numPr>
          <w:ilvl w:val="0"/>
          <w:numId w:val="20"/>
        </w:numPr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946D07">
        <w:rPr>
          <w:rFonts w:ascii="Calibri" w:hAnsi="Calibri" w:cs="Calibri"/>
          <w:kern w:val="1"/>
          <w:sz w:val="16"/>
          <w:szCs w:val="16"/>
        </w:rPr>
        <w:t>promozione di nuove opportunità occupazionali e di reddito;</w:t>
      </w:r>
    </w:p>
    <w:p w14:paraId="36F2CF7C" w14:textId="3823CDC6" w:rsidR="00946D07" w:rsidRPr="00946D07" w:rsidRDefault="00946D07" w:rsidP="00055FAD">
      <w:pPr>
        <w:pStyle w:val="Paragrafoelenco"/>
        <w:numPr>
          <w:ilvl w:val="0"/>
          <w:numId w:val="20"/>
        </w:numPr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946D07">
        <w:rPr>
          <w:rFonts w:ascii="Calibri" w:hAnsi="Calibri" w:cs="Calibri"/>
          <w:kern w:val="1"/>
          <w:sz w:val="16"/>
          <w:szCs w:val="16"/>
        </w:rPr>
        <w:t>valorizzazione delle risorse e delle vocazioni del territorio e delle comunità locali, anche ai fini turistici e promozionali;</w:t>
      </w:r>
    </w:p>
    <w:p w14:paraId="1C0E9C1F" w14:textId="0605D53D" w:rsidR="00946D07" w:rsidRPr="00946D07" w:rsidRDefault="00946D07" w:rsidP="00055FAD">
      <w:pPr>
        <w:pStyle w:val="Paragrafoelenco"/>
        <w:numPr>
          <w:ilvl w:val="0"/>
          <w:numId w:val="20"/>
        </w:numPr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946D07">
        <w:rPr>
          <w:rFonts w:ascii="Calibri" w:hAnsi="Calibri" w:cs="Calibri"/>
          <w:kern w:val="1"/>
          <w:sz w:val="16"/>
          <w:szCs w:val="16"/>
        </w:rPr>
        <w:t>realizzazione di attività culturali e ricreative ivi incluse quelle sportive con finalità di aggregazione;</w:t>
      </w:r>
    </w:p>
    <w:p w14:paraId="77881418" w14:textId="2555DAB3" w:rsidR="00946D07" w:rsidRPr="00946D07" w:rsidRDefault="00946D07" w:rsidP="00055FAD">
      <w:pPr>
        <w:pStyle w:val="Paragrafoelenco"/>
        <w:numPr>
          <w:ilvl w:val="0"/>
          <w:numId w:val="20"/>
        </w:numPr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946D07">
        <w:rPr>
          <w:rFonts w:ascii="Calibri" w:hAnsi="Calibri" w:cs="Calibri"/>
          <w:kern w:val="1"/>
          <w:sz w:val="16"/>
          <w:szCs w:val="16"/>
        </w:rPr>
        <w:t>erogazione di servizi di prossimità, anche rivolti al mantenimento o ripristino di luoghi ad alto valore aggregativo per i cittadini;</w:t>
      </w:r>
    </w:p>
    <w:p w14:paraId="2F58C622" w14:textId="02CF7757" w:rsidR="007402FF" w:rsidRDefault="00946D07" w:rsidP="00055FAD">
      <w:pPr>
        <w:pStyle w:val="Paragrafoelenco"/>
        <w:numPr>
          <w:ilvl w:val="0"/>
          <w:numId w:val="20"/>
        </w:numPr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946D07">
        <w:rPr>
          <w:rFonts w:ascii="Calibri" w:hAnsi="Calibri" w:cs="Calibri"/>
          <w:kern w:val="1"/>
          <w:sz w:val="16"/>
          <w:szCs w:val="16"/>
        </w:rPr>
        <w:t>promozione e diffusione dei servizi tecnologici e digitali</w:t>
      </w:r>
    </w:p>
    <w:p w14:paraId="7A09EFA4" w14:textId="2BBD44F8" w:rsidR="004C4FFB" w:rsidRDefault="00E02B0D" w:rsidP="00764598">
      <w:pPr>
        <w:spacing w:before="120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b/>
          <w:bCs/>
          <w:kern w:val="1"/>
          <w:sz w:val="16"/>
          <w:szCs w:val="16"/>
        </w:rPr>
        <w:t xml:space="preserve">2.4 </w:t>
      </w:r>
      <w:r w:rsidR="00E865EA">
        <w:rPr>
          <w:rFonts w:ascii="Calibri" w:hAnsi="Calibri" w:cs="Calibri"/>
          <w:b/>
          <w:bCs/>
          <w:kern w:val="1"/>
          <w:sz w:val="16"/>
          <w:szCs w:val="16"/>
        </w:rPr>
        <w:t xml:space="preserve">Descrizione del soggetto proponente </w:t>
      </w:r>
      <w:r w:rsidR="007C3D41" w:rsidRPr="002477A8">
        <w:rPr>
          <w:rFonts w:ascii="Calibri" w:hAnsi="Calibri" w:cs="Calibri"/>
          <w:kern w:val="1"/>
          <w:sz w:val="14"/>
          <w:szCs w:val="14"/>
        </w:rPr>
        <w:t>(</w:t>
      </w:r>
      <w:r w:rsidR="000A1959">
        <w:rPr>
          <w:rFonts w:ascii="Calibri" w:hAnsi="Calibri" w:cs="Calibri"/>
          <w:kern w:val="1"/>
          <w:sz w:val="14"/>
          <w:szCs w:val="14"/>
        </w:rPr>
        <w:t xml:space="preserve">Descrivere </w:t>
      </w:r>
      <w:r w:rsidR="000A1959">
        <w:rPr>
          <w:rFonts w:ascii="Calibri" w:hAnsi="Calibri" w:cs="Calibri"/>
          <w:kern w:val="1"/>
          <w:sz w:val="14"/>
          <w:szCs w:val="14"/>
          <w:u w:val="single"/>
        </w:rPr>
        <w:t>s</w:t>
      </w:r>
      <w:r w:rsidR="00FA681E" w:rsidRPr="00764598">
        <w:rPr>
          <w:rFonts w:ascii="Calibri" w:hAnsi="Calibri" w:cs="Calibri"/>
          <w:kern w:val="1"/>
          <w:sz w:val="14"/>
          <w:szCs w:val="14"/>
          <w:u w:val="single"/>
        </w:rPr>
        <w:t>intetica</w:t>
      </w:r>
      <w:r w:rsidR="000A1959">
        <w:rPr>
          <w:rFonts w:ascii="Calibri" w:hAnsi="Calibri" w:cs="Calibri"/>
          <w:kern w:val="1"/>
          <w:sz w:val="14"/>
          <w:szCs w:val="14"/>
          <w:u w:val="single"/>
        </w:rPr>
        <w:t>mente</w:t>
      </w:r>
      <w:r w:rsidR="009855C3">
        <w:rPr>
          <w:rFonts w:ascii="Calibri" w:hAnsi="Calibri" w:cs="Calibri"/>
          <w:kern w:val="1"/>
          <w:sz w:val="14"/>
          <w:szCs w:val="14"/>
        </w:rPr>
        <w:t xml:space="preserve"> </w:t>
      </w:r>
      <w:r w:rsidR="000A1959">
        <w:rPr>
          <w:rFonts w:ascii="Calibri" w:hAnsi="Calibri" w:cs="Calibri"/>
          <w:kern w:val="1"/>
          <w:sz w:val="14"/>
          <w:szCs w:val="14"/>
        </w:rPr>
        <w:t>la business history</w:t>
      </w:r>
      <w:r w:rsidR="000E44D7" w:rsidRPr="000E44D7">
        <w:rPr>
          <w:rFonts w:ascii="Calibri" w:hAnsi="Calibri" w:cs="Calibri"/>
          <w:kern w:val="1"/>
          <w:sz w:val="14"/>
          <w:szCs w:val="14"/>
        </w:rPr>
        <w:t xml:space="preserve"> </w:t>
      </w:r>
      <w:r w:rsidR="00465B9A">
        <w:rPr>
          <w:rFonts w:ascii="Calibri" w:hAnsi="Calibri" w:cs="Calibri"/>
          <w:kern w:val="1"/>
          <w:sz w:val="14"/>
          <w:szCs w:val="14"/>
        </w:rPr>
        <w:t>della</w:t>
      </w:r>
      <w:r w:rsidR="00343A90">
        <w:rPr>
          <w:rFonts w:ascii="Calibri" w:hAnsi="Calibri" w:cs="Calibri"/>
          <w:kern w:val="1"/>
          <w:sz w:val="14"/>
          <w:szCs w:val="14"/>
        </w:rPr>
        <w:t xml:space="preserve"> cooperativa</w:t>
      </w:r>
      <w:r w:rsidR="00DA2455">
        <w:rPr>
          <w:rFonts w:ascii="Calibri" w:hAnsi="Calibri" w:cs="Calibri"/>
          <w:kern w:val="1"/>
          <w:sz w:val="14"/>
          <w:szCs w:val="14"/>
        </w:rPr>
        <w:t xml:space="preserve"> di comunità</w:t>
      </w:r>
      <w:r w:rsidR="00343A90">
        <w:rPr>
          <w:rFonts w:ascii="Calibri" w:hAnsi="Calibri" w:cs="Calibri"/>
          <w:kern w:val="1"/>
          <w:sz w:val="14"/>
          <w:szCs w:val="14"/>
        </w:rPr>
        <w:t xml:space="preserve"> </w:t>
      </w:r>
      <w:r w:rsidR="000E44D7" w:rsidRPr="000E44D7">
        <w:rPr>
          <w:rFonts w:ascii="Calibri" w:hAnsi="Calibri" w:cs="Calibri"/>
          <w:kern w:val="1"/>
          <w:sz w:val="14"/>
          <w:szCs w:val="14"/>
        </w:rPr>
        <w:t xml:space="preserve">dalla </w:t>
      </w:r>
      <w:r w:rsidR="00471FC6">
        <w:rPr>
          <w:rFonts w:ascii="Calibri" w:hAnsi="Calibri" w:cs="Calibri"/>
          <w:kern w:val="1"/>
          <w:sz w:val="14"/>
          <w:szCs w:val="14"/>
        </w:rPr>
        <w:t xml:space="preserve">sua </w:t>
      </w:r>
      <w:r w:rsidR="000E44D7" w:rsidRPr="000E44D7">
        <w:rPr>
          <w:rFonts w:ascii="Calibri" w:hAnsi="Calibri" w:cs="Calibri"/>
          <w:kern w:val="1"/>
          <w:sz w:val="14"/>
          <w:szCs w:val="14"/>
        </w:rPr>
        <w:t>nascita ad oggi</w:t>
      </w:r>
      <w:r w:rsidR="00A30B19">
        <w:rPr>
          <w:rFonts w:ascii="Calibri" w:hAnsi="Calibri" w:cs="Calibri"/>
          <w:kern w:val="1"/>
          <w:sz w:val="14"/>
          <w:szCs w:val="14"/>
        </w:rPr>
        <w:t>, con un focus su</w:t>
      </w:r>
      <w:r w:rsidR="00465B9A">
        <w:rPr>
          <w:rFonts w:ascii="Calibri" w:hAnsi="Calibri" w:cs="Calibri"/>
          <w:kern w:val="1"/>
          <w:sz w:val="14"/>
          <w:szCs w:val="14"/>
        </w:rPr>
        <w:t xml:space="preserve"> </w:t>
      </w:r>
      <w:r w:rsidR="003564B1" w:rsidRPr="003564B1">
        <w:rPr>
          <w:rFonts w:ascii="Calibri" w:hAnsi="Calibri" w:cs="Calibri"/>
          <w:kern w:val="1"/>
          <w:sz w:val="14"/>
          <w:szCs w:val="14"/>
        </w:rPr>
        <w:t>missione e valori</w:t>
      </w:r>
      <w:r w:rsidR="009C58CC">
        <w:rPr>
          <w:rFonts w:ascii="Calibri" w:hAnsi="Calibri" w:cs="Calibri"/>
          <w:kern w:val="1"/>
          <w:sz w:val="14"/>
          <w:szCs w:val="14"/>
        </w:rPr>
        <w:t xml:space="preserve">, </w:t>
      </w:r>
      <w:r w:rsidR="00362629">
        <w:rPr>
          <w:rFonts w:ascii="Calibri" w:hAnsi="Calibri" w:cs="Calibri"/>
          <w:kern w:val="1"/>
          <w:sz w:val="14"/>
          <w:szCs w:val="14"/>
        </w:rPr>
        <w:t xml:space="preserve">scopo comunitario, </w:t>
      </w:r>
      <w:r w:rsidR="003564B1" w:rsidRPr="003564B1">
        <w:rPr>
          <w:rFonts w:ascii="Calibri" w:hAnsi="Calibri" w:cs="Calibri"/>
          <w:kern w:val="1"/>
          <w:sz w:val="14"/>
          <w:szCs w:val="14"/>
        </w:rPr>
        <w:t xml:space="preserve">attività </w:t>
      </w:r>
      <w:r w:rsidR="009C58CC">
        <w:rPr>
          <w:rFonts w:ascii="Calibri" w:hAnsi="Calibri" w:cs="Calibri"/>
          <w:kern w:val="1"/>
          <w:sz w:val="14"/>
          <w:szCs w:val="14"/>
        </w:rPr>
        <w:t>realizzate</w:t>
      </w:r>
      <w:r w:rsidR="003564B1" w:rsidRPr="003564B1">
        <w:rPr>
          <w:rFonts w:ascii="Calibri" w:hAnsi="Calibri" w:cs="Calibri"/>
          <w:kern w:val="1"/>
          <w:sz w:val="14"/>
          <w:szCs w:val="14"/>
        </w:rPr>
        <w:t xml:space="preserve"> e servizi erogati, risultati ottenut</w:t>
      </w:r>
      <w:r w:rsidR="009C58CC">
        <w:rPr>
          <w:rFonts w:ascii="Calibri" w:hAnsi="Calibri" w:cs="Calibri"/>
          <w:kern w:val="1"/>
          <w:sz w:val="14"/>
          <w:szCs w:val="14"/>
        </w:rPr>
        <w:t>i</w:t>
      </w:r>
      <w:r w:rsidR="00D62122">
        <w:rPr>
          <w:rFonts w:ascii="Calibri" w:hAnsi="Calibri" w:cs="Calibri"/>
          <w:kern w:val="1"/>
          <w:sz w:val="14"/>
          <w:szCs w:val="14"/>
        </w:rPr>
        <w:t xml:space="preserve"> </w:t>
      </w:r>
      <w:r w:rsidR="00916F36">
        <w:rPr>
          <w:rFonts w:ascii="Calibri" w:hAnsi="Calibri" w:cs="Calibri"/>
          <w:kern w:val="1"/>
          <w:sz w:val="14"/>
          <w:szCs w:val="14"/>
        </w:rPr>
        <w:t>–</w:t>
      </w:r>
      <w:r w:rsidR="00D62122">
        <w:rPr>
          <w:rFonts w:ascii="Calibri" w:hAnsi="Calibri" w:cs="Calibri"/>
          <w:kern w:val="1"/>
          <w:sz w:val="14"/>
          <w:szCs w:val="14"/>
        </w:rPr>
        <w:t xml:space="preserve"> </w:t>
      </w:r>
      <w:r w:rsidR="00916F36" w:rsidRPr="00764598">
        <w:rPr>
          <w:rFonts w:ascii="Calibri" w:hAnsi="Calibri" w:cs="Calibri"/>
          <w:kern w:val="1"/>
          <w:sz w:val="14"/>
          <w:szCs w:val="14"/>
          <w:u w:val="single"/>
        </w:rPr>
        <w:t xml:space="preserve">N.B. Una </w:t>
      </w:r>
      <w:r w:rsidR="00D62122" w:rsidRPr="00764598">
        <w:rPr>
          <w:rFonts w:ascii="Calibri" w:hAnsi="Calibri" w:cs="Calibri"/>
          <w:kern w:val="1"/>
          <w:sz w:val="14"/>
          <w:szCs w:val="14"/>
          <w:u w:val="single"/>
        </w:rPr>
        <w:t xml:space="preserve">descrizione </w:t>
      </w:r>
      <w:r w:rsidR="00916F36" w:rsidRPr="00764598">
        <w:rPr>
          <w:rFonts w:ascii="Calibri" w:hAnsi="Calibri" w:cs="Calibri"/>
          <w:kern w:val="1"/>
          <w:sz w:val="14"/>
          <w:szCs w:val="14"/>
          <w:u w:val="single"/>
        </w:rPr>
        <w:t xml:space="preserve">più puntuale potrà trovare spazio nel CV/Expertise che il proponente </w:t>
      </w:r>
      <w:r w:rsidR="00BB3DE2">
        <w:rPr>
          <w:rFonts w:ascii="Calibri" w:hAnsi="Calibri" w:cs="Calibri"/>
          <w:kern w:val="1"/>
          <w:sz w:val="14"/>
          <w:szCs w:val="14"/>
          <w:u w:val="single"/>
        </w:rPr>
        <w:t>ha facoltà di allegare</w:t>
      </w:r>
      <w:r w:rsidR="001A6817">
        <w:rPr>
          <w:rFonts w:ascii="Calibri" w:hAnsi="Calibri" w:cs="Calibri"/>
          <w:kern w:val="1"/>
          <w:sz w:val="14"/>
          <w:szCs w:val="14"/>
        </w:rPr>
        <w:t>)</w:t>
      </w:r>
      <w:r w:rsidR="00E17DA0">
        <w:rPr>
          <w:rFonts w:ascii="Calibri" w:hAnsi="Calibri" w:cs="Calibri"/>
          <w:kern w:val="1"/>
          <w:sz w:val="14"/>
          <w:szCs w:val="14"/>
        </w:rPr>
        <w:tab/>
      </w:r>
    </w:p>
    <w:p w14:paraId="6A3B6475" w14:textId="77777777" w:rsidR="004C4FFB" w:rsidRDefault="004C4FFB" w:rsidP="004C4FFB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0ED2E4EF" w14:textId="77777777" w:rsidR="005C5177" w:rsidRDefault="005C5177" w:rsidP="005C5177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1DB6F802" w14:textId="44E10435" w:rsidR="00B82031" w:rsidRDefault="00B82031" w:rsidP="00B82031">
      <w:pPr>
        <w:spacing w:before="120"/>
        <w:jc w:val="both"/>
        <w:textAlignment w:val="baseline"/>
        <w:rPr>
          <w:rFonts w:ascii="Calibri" w:hAnsi="Calibri" w:cs="Cambria"/>
          <w:sz w:val="14"/>
          <w:szCs w:val="14"/>
          <w:shd w:val="clear" w:color="auto" w:fill="FFFFFF"/>
        </w:rPr>
      </w:pPr>
      <w:r w:rsidRPr="55CA461A">
        <w:rPr>
          <w:rFonts w:ascii="Calibri" w:hAnsi="Calibri" w:cs="Cambria"/>
          <w:b/>
          <w:bCs/>
          <w:sz w:val="16"/>
          <w:szCs w:val="16"/>
        </w:rPr>
        <w:t xml:space="preserve">2.5 </w:t>
      </w:r>
      <w:r w:rsidR="00377FA9">
        <w:rPr>
          <w:rFonts w:ascii="Calibri" w:hAnsi="Calibri" w:cs="Cambria"/>
          <w:b/>
          <w:bCs/>
          <w:sz w:val="16"/>
          <w:szCs w:val="16"/>
        </w:rPr>
        <w:t>Assetti organizzativi, dotazioni</w:t>
      </w:r>
      <w:r w:rsidR="003F15FC">
        <w:rPr>
          <w:rFonts w:ascii="Calibri" w:hAnsi="Calibri" w:cs="Cambria"/>
          <w:b/>
          <w:bCs/>
          <w:sz w:val="16"/>
          <w:szCs w:val="16"/>
        </w:rPr>
        <w:t xml:space="preserve"> e </w:t>
      </w:r>
      <w:r w:rsidR="00DD7044">
        <w:rPr>
          <w:rFonts w:ascii="Calibri" w:hAnsi="Calibri" w:cs="Cambria"/>
          <w:b/>
          <w:bCs/>
          <w:sz w:val="16"/>
          <w:szCs w:val="16"/>
        </w:rPr>
        <w:t xml:space="preserve">unità locali, progetto imprenditoriale </w:t>
      </w:r>
      <w:r w:rsidR="00D27393" w:rsidRPr="002477A8">
        <w:rPr>
          <w:rFonts w:ascii="Calibri" w:hAnsi="Calibri" w:cs="Calibri"/>
          <w:kern w:val="1"/>
          <w:sz w:val="14"/>
          <w:szCs w:val="14"/>
        </w:rPr>
        <w:t>(</w:t>
      </w:r>
      <w:r w:rsidR="00C0133D">
        <w:rPr>
          <w:rFonts w:ascii="Calibri" w:hAnsi="Calibri" w:cs="Calibri"/>
          <w:kern w:val="1"/>
          <w:sz w:val="14"/>
          <w:szCs w:val="14"/>
        </w:rPr>
        <w:t>D</w:t>
      </w:r>
      <w:r w:rsidR="00D27393" w:rsidRPr="002477A8">
        <w:rPr>
          <w:rFonts w:ascii="Calibri" w:hAnsi="Calibri" w:cs="Calibri"/>
          <w:kern w:val="1"/>
          <w:sz w:val="14"/>
          <w:szCs w:val="14"/>
        </w:rPr>
        <w:t>escri</w:t>
      </w:r>
      <w:r w:rsidR="00D27393">
        <w:rPr>
          <w:rFonts w:ascii="Calibri" w:hAnsi="Calibri" w:cs="Calibri"/>
          <w:kern w:val="1"/>
          <w:sz w:val="14"/>
          <w:szCs w:val="14"/>
        </w:rPr>
        <w:t>zione</w:t>
      </w:r>
      <w:r w:rsidR="002D7D7A">
        <w:rPr>
          <w:rFonts w:ascii="Calibri" w:hAnsi="Calibri" w:cs="Calibri"/>
          <w:kern w:val="1"/>
          <w:sz w:val="14"/>
          <w:szCs w:val="14"/>
        </w:rPr>
        <w:t xml:space="preserve"> </w:t>
      </w:r>
      <w:r w:rsidR="00D27393">
        <w:rPr>
          <w:rFonts w:ascii="Calibri" w:hAnsi="Calibri" w:cs="Cambria"/>
          <w:sz w:val="14"/>
          <w:szCs w:val="14"/>
        </w:rPr>
        <w:t>d</w:t>
      </w:r>
      <w:r w:rsidR="00DD7044">
        <w:rPr>
          <w:rFonts w:ascii="Calibri" w:hAnsi="Calibri" w:cs="Cambria"/>
          <w:sz w:val="14"/>
          <w:szCs w:val="14"/>
        </w:rPr>
        <w:t xml:space="preserve">i assetti organizzativi, </w:t>
      </w:r>
      <w:r w:rsidRPr="00D63980">
        <w:rPr>
          <w:rFonts w:ascii="Calibri" w:hAnsi="Calibri" w:cs="Cambria"/>
          <w:sz w:val="14"/>
          <w:szCs w:val="14"/>
        </w:rPr>
        <w:t>ubicazione delle unità produttive</w:t>
      </w:r>
      <w:r w:rsidR="00756B52">
        <w:rPr>
          <w:rFonts w:ascii="Calibri" w:hAnsi="Calibri" w:cs="Cambria"/>
          <w:sz w:val="14"/>
          <w:szCs w:val="14"/>
        </w:rPr>
        <w:t>,</w:t>
      </w:r>
      <w:r w:rsidRPr="00D63980">
        <w:rPr>
          <w:rFonts w:ascii="Calibri" w:hAnsi="Calibri" w:cs="Cambria"/>
          <w:sz w:val="14"/>
          <w:szCs w:val="14"/>
        </w:rPr>
        <w:t xml:space="preserve"> patrimonio immobiliare</w:t>
      </w:r>
      <w:r w:rsidR="00756B52">
        <w:rPr>
          <w:rFonts w:ascii="Calibri" w:hAnsi="Calibri" w:cs="Cambria"/>
          <w:sz w:val="14"/>
          <w:szCs w:val="14"/>
        </w:rPr>
        <w:t xml:space="preserve"> </w:t>
      </w:r>
      <w:r w:rsidR="0012225B">
        <w:rPr>
          <w:rFonts w:ascii="Calibri" w:hAnsi="Calibri" w:cs="Cambria"/>
          <w:sz w:val="14"/>
          <w:szCs w:val="14"/>
        </w:rPr>
        <w:t xml:space="preserve">ed altri elementi ritenuti utili, nonché </w:t>
      </w:r>
      <w:r w:rsidR="5A458F7B">
        <w:rPr>
          <w:rFonts w:ascii="Calibri" w:hAnsi="Calibri" w:cs="Cambria"/>
          <w:sz w:val="14"/>
          <w:szCs w:val="14"/>
        </w:rPr>
        <w:t xml:space="preserve">descrizione </w:t>
      </w:r>
      <w:r w:rsidR="00A80F31">
        <w:rPr>
          <w:rFonts w:ascii="Calibri" w:hAnsi="Calibri" w:cs="Cambria"/>
          <w:sz w:val="14"/>
          <w:szCs w:val="14"/>
        </w:rPr>
        <w:t xml:space="preserve">delle traiettorie di sviluppo del progetto imprenditoriale e </w:t>
      </w:r>
      <w:r w:rsidR="00862284">
        <w:rPr>
          <w:rFonts w:ascii="Calibri" w:hAnsi="Calibri" w:cs="Cambria"/>
          <w:sz w:val="14"/>
          <w:szCs w:val="14"/>
        </w:rPr>
        <w:t>delle future esigenze di investimento</w:t>
      </w:r>
      <w:r w:rsidRPr="00D63980">
        <w:rPr>
          <w:rFonts w:ascii="Calibri" w:hAnsi="Calibri" w:cs="Cambria"/>
          <w:sz w:val="14"/>
          <w:szCs w:val="14"/>
        </w:rPr>
        <w:t xml:space="preserve">) </w:t>
      </w:r>
    </w:p>
    <w:p w14:paraId="268D656B" w14:textId="77777777" w:rsidR="005C5177" w:rsidRDefault="005C5177" w:rsidP="005C5177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0607F673" w14:textId="77777777" w:rsidR="00862284" w:rsidRDefault="00862284" w:rsidP="00862284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50272F46" w14:textId="1391F1A1" w:rsidR="004C4FFB" w:rsidRDefault="004C4FFB" w:rsidP="00BB3DE2">
      <w:pPr>
        <w:spacing w:before="120"/>
        <w:jc w:val="both"/>
        <w:textAlignment w:val="baseline"/>
        <w:rPr>
          <w:rFonts w:ascii="Calibri" w:hAnsi="Calibri" w:cs="Calibri"/>
          <w:kern w:val="1"/>
          <w:sz w:val="14"/>
          <w:szCs w:val="14"/>
        </w:rPr>
      </w:pPr>
      <w:r>
        <w:rPr>
          <w:rFonts w:ascii="Calibri" w:hAnsi="Calibri" w:cs="Calibri"/>
          <w:b/>
          <w:bCs/>
          <w:kern w:val="1"/>
          <w:sz w:val="16"/>
          <w:szCs w:val="16"/>
        </w:rPr>
        <w:t>2.</w:t>
      </w:r>
      <w:r w:rsidR="00914E19">
        <w:rPr>
          <w:rFonts w:ascii="Calibri" w:hAnsi="Calibri" w:cs="Calibri"/>
          <w:b/>
          <w:bCs/>
          <w:kern w:val="1"/>
          <w:sz w:val="16"/>
          <w:szCs w:val="16"/>
        </w:rPr>
        <w:t>6</w:t>
      </w:r>
      <w:r>
        <w:rPr>
          <w:rFonts w:ascii="Calibri" w:hAnsi="Calibri" w:cs="Calibri"/>
          <w:b/>
          <w:bCs/>
          <w:kern w:val="1"/>
          <w:sz w:val="16"/>
          <w:szCs w:val="16"/>
        </w:rPr>
        <w:t xml:space="preserve"> </w:t>
      </w:r>
      <w:r w:rsidR="00E865EA" w:rsidRPr="00E865EA">
        <w:rPr>
          <w:rFonts w:ascii="Calibri" w:hAnsi="Calibri" w:cs="Calibri"/>
          <w:b/>
          <w:bCs/>
          <w:kern w:val="1"/>
          <w:sz w:val="16"/>
          <w:szCs w:val="16"/>
        </w:rPr>
        <w:t xml:space="preserve">Analisi del contesto </w:t>
      </w:r>
      <w:r w:rsidRPr="002477A8">
        <w:rPr>
          <w:rFonts w:ascii="Calibri" w:hAnsi="Calibri" w:cs="Calibri"/>
          <w:kern w:val="1"/>
          <w:sz w:val="14"/>
          <w:szCs w:val="14"/>
        </w:rPr>
        <w:t>(</w:t>
      </w:r>
      <w:r w:rsidR="00C0133D">
        <w:rPr>
          <w:rFonts w:ascii="Calibri" w:hAnsi="Calibri" w:cs="Calibri"/>
          <w:kern w:val="1"/>
          <w:sz w:val="14"/>
          <w:szCs w:val="14"/>
        </w:rPr>
        <w:t>D</w:t>
      </w:r>
      <w:r w:rsidRPr="002477A8">
        <w:rPr>
          <w:rFonts w:ascii="Calibri" w:hAnsi="Calibri" w:cs="Calibri"/>
          <w:kern w:val="1"/>
          <w:sz w:val="14"/>
          <w:szCs w:val="14"/>
        </w:rPr>
        <w:t>escri</w:t>
      </w:r>
      <w:r>
        <w:rPr>
          <w:rFonts w:ascii="Calibri" w:hAnsi="Calibri" w:cs="Calibri"/>
          <w:kern w:val="1"/>
          <w:sz w:val="14"/>
          <w:szCs w:val="14"/>
        </w:rPr>
        <w:t>zione de</w:t>
      </w:r>
      <w:r w:rsidRPr="002477A8">
        <w:rPr>
          <w:rFonts w:ascii="Calibri" w:hAnsi="Calibri" w:cs="Calibri"/>
          <w:kern w:val="1"/>
          <w:sz w:val="14"/>
          <w:szCs w:val="14"/>
        </w:rPr>
        <w:t>l contesto, da un punto di vista territoriale e socio-economico, in cui il progetto si svilupperà esplicitando i problemi/bisogni della comunità che si intendono soddisfare e/o le opportunità di mercato che si intendono cogliere</w:t>
      </w:r>
      <w:r w:rsidR="001835B2">
        <w:rPr>
          <w:rFonts w:ascii="Calibri" w:hAnsi="Calibri" w:cs="Calibri"/>
          <w:kern w:val="1"/>
          <w:sz w:val="14"/>
          <w:szCs w:val="14"/>
        </w:rPr>
        <w:t xml:space="preserve"> con </w:t>
      </w:r>
      <w:r w:rsidR="00DD6330">
        <w:rPr>
          <w:rFonts w:ascii="Calibri" w:hAnsi="Calibri" w:cs="Calibri"/>
          <w:kern w:val="1"/>
          <w:sz w:val="14"/>
          <w:szCs w:val="14"/>
        </w:rPr>
        <w:t xml:space="preserve">l’intervento </w:t>
      </w:r>
      <w:r w:rsidR="006777CC">
        <w:rPr>
          <w:rFonts w:ascii="Calibri" w:hAnsi="Calibri" w:cs="Calibri"/>
          <w:kern w:val="1"/>
          <w:sz w:val="14"/>
          <w:szCs w:val="14"/>
        </w:rPr>
        <w:t>per cui si richiede il contributo regionale</w:t>
      </w:r>
      <w:r w:rsidR="00861E14">
        <w:rPr>
          <w:rFonts w:ascii="Calibri" w:hAnsi="Calibri" w:cs="Calibri"/>
          <w:kern w:val="1"/>
          <w:sz w:val="14"/>
          <w:szCs w:val="14"/>
        </w:rPr>
        <w:t xml:space="preserve">. </w:t>
      </w:r>
      <w:r w:rsidR="003F7966">
        <w:rPr>
          <w:rFonts w:ascii="Calibri" w:hAnsi="Calibri" w:cs="Calibri"/>
          <w:kern w:val="1"/>
          <w:sz w:val="14"/>
          <w:szCs w:val="14"/>
        </w:rPr>
        <w:t>Evidenziare</w:t>
      </w:r>
      <w:r w:rsidR="007C6747" w:rsidRPr="007C6747">
        <w:rPr>
          <w:rFonts w:ascii="Calibri" w:hAnsi="Calibri" w:cs="Calibri"/>
          <w:kern w:val="1"/>
          <w:sz w:val="14"/>
          <w:szCs w:val="14"/>
        </w:rPr>
        <w:t xml:space="preserve"> eventuali legami del progetto con altri in essere o conclusi a cura dello stesso proponente o di altri</w:t>
      </w:r>
      <w:r w:rsidR="003F7966">
        <w:rPr>
          <w:rFonts w:ascii="Calibri" w:hAnsi="Calibri" w:cs="Calibri"/>
          <w:kern w:val="1"/>
          <w:sz w:val="14"/>
          <w:szCs w:val="14"/>
        </w:rPr>
        <w:t xml:space="preserve"> </w:t>
      </w:r>
      <w:r w:rsidR="007C6747" w:rsidRPr="007C6747">
        <w:rPr>
          <w:rFonts w:ascii="Calibri" w:hAnsi="Calibri" w:cs="Calibri"/>
          <w:kern w:val="1"/>
          <w:sz w:val="14"/>
          <w:szCs w:val="14"/>
        </w:rPr>
        <w:t>soggetti del territorio</w:t>
      </w:r>
      <w:r w:rsidR="003F7966">
        <w:rPr>
          <w:rFonts w:ascii="Calibri" w:hAnsi="Calibri" w:cs="Calibri"/>
          <w:kern w:val="1"/>
          <w:sz w:val="14"/>
          <w:szCs w:val="14"/>
        </w:rPr>
        <w:t xml:space="preserve">, nonché </w:t>
      </w:r>
      <w:r w:rsidR="007C6747" w:rsidRPr="007C6747">
        <w:rPr>
          <w:rFonts w:ascii="Calibri" w:hAnsi="Calibri" w:cs="Calibri"/>
          <w:kern w:val="1"/>
          <w:sz w:val="14"/>
          <w:szCs w:val="14"/>
        </w:rPr>
        <w:t>sinergie attive o attivabili con altri soggetti e come queste possano essere utili al conseguimento degli</w:t>
      </w:r>
      <w:r w:rsidR="003F7966">
        <w:rPr>
          <w:rFonts w:ascii="Calibri" w:hAnsi="Calibri" w:cs="Calibri"/>
          <w:kern w:val="1"/>
          <w:sz w:val="14"/>
          <w:szCs w:val="14"/>
        </w:rPr>
        <w:t xml:space="preserve"> </w:t>
      </w:r>
      <w:r w:rsidR="007C6747" w:rsidRPr="007C6747">
        <w:rPr>
          <w:rFonts w:ascii="Calibri" w:hAnsi="Calibri" w:cs="Calibri"/>
          <w:kern w:val="1"/>
          <w:sz w:val="14"/>
          <w:szCs w:val="14"/>
        </w:rPr>
        <w:t>obiettivi</w:t>
      </w:r>
      <w:r>
        <w:rPr>
          <w:rFonts w:ascii="Calibri" w:hAnsi="Calibri" w:cs="Calibri"/>
          <w:kern w:val="1"/>
          <w:sz w:val="14"/>
          <w:szCs w:val="14"/>
        </w:rPr>
        <w:t>)</w:t>
      </w:r>
    </w:p>
    <w:p w14:paraId="245E35B0" w14:textId="77777777" w:rsidR="005C5177" w:rsidRDefault="005C5177" w:rsidP="005C5177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40A03AB3" w14:textId="77777777" w:rsidR="00B90F9A" w:rsidRDefault="00B90F9A" w:rsidP="00B90F9A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5DF8ADEE" w14:textId="77777777" w:rsidR="00B90F9A" w:rsidRDefault="00B90F9A" w:rsidP="00B90F9A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3F2FA658" w14:textId="0DF4400E" w:rsidR="0087248F" w:rsidRPr="00764598" w:rsidRDefault="00BD3250" w:rsidP="592CB75E">
      <w:pPr>
        <w:pStyle w:val="Textbody"/>
        <w:spacing w:before="120"/>
        <w:rPr>
          <w:rFonts w:asciiTheme="minorHAnsi" w:hAnsiTheme="minorHAnsi" w:cstheme="minorBidi"/>
          <w:sz w:val="14"/>
          <w:szCs w:val="14"/>
        </w:rPr>
      </w:pPr>
      <w:r w:rsidRPr="592CB75E">
        <w:rPr>
          <w:rFonts w:asciiTheme="minorHAnsi" w:hAnsiTheme="minorHAnsi" w:cstheme="minorBidi"/>
          <w:b/>
          <w:bCs/>
          <w:sz w:val="16"/>
          <w:szCs w:val="16"/>
        </w:rPr>
        <w:lastRenderedPageBreak/>
        <w:t>2.</w:t>
      </w:r>
      <w:r w:rsidR="00CB79CF" w:rsidRPr="592CB75E">
        <w:rPr>
          <w:rFonts w:asciiTheme="minorHAnsi" w:hAnsiTheme="minorHAnsi" w:cstheme="minorBidi"/>
          <w:b/>
          <w:bCs/>
          <w:sz w:val="16"/>
          <w:szCs w:val="16"/>
        </w:rPr>
        <w:t>7</w:t>
      </w:r>
      <w:r w:rsidRPr="592CB75E">
        <w:rPr>
          <w:rFonts w:asciiTheme="minorHAnsi" w:hAnsiTheme="minorHAnsi" w:cstheme="minorBidi"/>
          <w:b/>
          <w:bCs/>
          <w:sz w:val="16"/>
          <w:szCs w:val="16"/>
        </w:rPr>
        <w:t xml:space="preserve"> </w:t>
      </w:r>
      <w:r w:rsidR="00D37F9B" w:rsidRPr="592CB75E">
        <w:rPr>
          <w:rFonts w:asciiTheme="minorHAnsi" w:hAnsiTheme="minorHAnsi" w:cstheme="minorBidi"/>
          <w:b/>
          <w:bCs/>
          <w:sz w:val="16"/>
          <w:szCs w:val="16"/>
        </w:rPr>
        <w:t xml:space="preserve">Tipologia </w:t>
      </w:r>
      <w:r w:rsidR="006D450B" w:rsidRPr="592CB75E">
        <w:rPr>
          <w:rFonts w:asciiTheme="minorHAnsi" w:hAnsiTheme="minorHAnsi" w:cstheme="minorBidi"/>
          <w:b/>
          <w:bCs/>
          <w:sz w:val="16"/>
          <w:szCs w:val="16"/>
        </w:rPr>
        <w:t>e finalità del</w:t>
      </w:r>
      <w:r w:rsidR="283F809E" w:rsidRPr="592CB75E">
        <w:rPr>
          <w:rFonts w:asciiTheme="minorHAnsi" w:hAnsiTheme="minorHAnsi" w:cstheme="minorBidi"/>
          <w:b/>
          <w:bCs/>
          <w:sz w:val="16"/>
          <w:szCs w:val="16"/>
        </w:rPr>
        <w:t xml:space="preserve"> progetto</w:t>
      </w:r>
      <w:r w:rsidR="006D450B" w:rsidRPr="592CB75E">
        <w:rPr>
          <w:rFonts w:asciiTheme="minorHAnsi" w:hAnsiTheme="minorHAnsi" w:cstheme="minorBidi"/>
          <w:b/>
          <w:bCs/>
          <w:sz w:val="16"/>
          <w:szCs w:val="16"/>
        </w:rPr>
        <w:t xml:space="preserve"> proposto</w:t>
      </w:r>
      <w:r w:rsidR="00C62A7C" w:rsidRPr="592CB75E">
        <w:rPr>
          <w:rFonts w:asciiTheme="minorHAnsi" w:hAnsiTheme="minorHAnsi" w:cstheme="minorBidi"/>
          <w:b/>
          <w:bCs/>
          <w:sz w:val="16"/>
          <w:szCs w:val="16"/>
        </w:rPr>
        <w:t xml:space="preserve"> </w:t>
      </w:r>
      <w:r w:rsidR="00C62A7C" w:rsidRPr="592CB75E">
        <w:rPr>
          <w:rFonts w:asciiTheme="minorHAnsi" w:hAnsiTheme="minorHAnsi" w:cstheme="minorBidi"/>
          <w:sz w:val="16"/>
          <w:szCs w:val="16"/>
        </w:rPr>
        <w:t>(</w:t>
      </w:r>
      <w:r w:rsidR="00BF438F" w:rsidRPr="592CB75E">
        <w:rPr>
          <w:rFonts w:asciiTheme="minorHAnsi" w:hAnsiTheme="minorHAnsi" w:cstheme="minorBidi"/>
          <w:sz w:val="16"/>
          <w:szCs w:val="16"/>
        </w:rPr>
        <w:t>D</w:t>
      </w:r>
      <w:r w:rsidR="00C62A7C" w:rsidRPr="592CB75E">
        <w:rPr>
          <w:rFonts w:asciiTheme="minorHAnsi" w:hAnsiTheme="minorHAnsi" w:cstheme="minorBidi"/>
          <w:sz w:val="14"/>
          <w:szCs w:val="14"/>
        </w:rPr>
        <w:t>e</w:t>
      </w:r>
      <w:r w:rsidR="00C62A7C" w:rsidRPr="592CB75E">
        <w:rPr>
          <w:rFonts w:ascii="Calibri" w:hAnsi="Calibri" w:cs="Cambria"/>
          <w:sz w:val="14"/>
          <w:szCs w:val="14"/>
        </w:rPr>
        <w:t>scri</w:t>
      </w:r>
      <w:r w:rsidR="00BD4E1E" w:rsidRPr="592CB75E">
        <w:rPr>
          <w:rFonts w:ascii="Calibri" w:hAnsi="Calibri" w:cs="Cambria"/>
          <w:sz w:val="14"/>
          <w:szCs w:val="14"/>
        </w:rPr>
        <w:t>vere</w:t>
      </w:r>
      <w:r w:rsidR="00BD4E1E" w:rsidRPr="592CB75E">
        <w:rPr>
          <w:rFonts w:asciiTheme="minorHAnsi" w:hAnsiTheme="minorHAnsi" w:cstheme="minorBidi"/>
          <w:sz w:val="14"/>
          <w:szCs w:val="14"/>
        </w:rPr>
        <w:t xml:space="preserve"> </w:t>
      </w:r>
      <w:r w:rsidR="0087248F" w:rsidRPr="592CB75E">
        <w:rPr>
          <w:rFonts w:asciiTheme="minorHAnsi" w:hAnsiTheme="minorHAnsi" w:cstheme="minorBidi"/>
          <w:sz w:val="14"/>
          <w:szCs w:val="14"/>
        </w:rPr>
        <w:t>gli obiettivi</w:t>
      </w:r>
      <w:r w:rsidR="006B795B" w:rsidRPr="592CB75E">
        <w:rPr>
          <w:rFonts w:asciiTheme="minorHAnsi" w:hAnsiTheme="minorHAnsi" w:cstheme="minorBidi"/>
          <w:sz w:val="14"/>
          <w:szCs w:val="14"/>
        </w:rPr>
        <w:t xml:space="preserve"> dell’intervento per cui si richiede il contributo</w:t>
      </w:r>
      <w:r w:rsidR="0087248F" w:rsidRPr="592CB75E">
        <w:rPr>
          <w:rFonts w:asciiTheme="minorHAnsi" w:hAnsiTheme="minorHAnsi" w:cstheme="minorBidi"/>
          <w:sz w:val="14"/>
          <w:szCs w:val="14"/>
        </w:rPr>
        <w:t>,</w:t>
      </w:r>
      <w:r w:rsidR="004B606A" w:rsidRPr="592CB75E">
        <w:rPr>
          <w:rFonts w:asciiTheme="minorHAnsi" w:hAnsiTheme="minorHAnsi" w:cstheme="minorBidi"/>
          <w:sz w:val="14"/>
          <w:szCs w:val="14"/>
        </w:rPr>
        <w:t xml:space="preserve"> esplicitando</w:t>
      </w:r>
      <w:r w:rsidR="00AA379B" w:rsidRPr="592CB75E">
        <w:rPr>
          <w:rFonts w:asciiTheme="minorHAnsi" w:hAnsiTheme="minorHAnsi" w:cstheme="minorBidi"/>
          <w:sz w:val="14"/>
          <w:szCs w:val="14"/>
        </w:rPr>
        <w:t xml:space="preserve"> </w:t>
      </w:r>
      <w:r w:rsidR="00403B8B" w:rsidRPr="592CB75E">
        <w:rPr>
          <w:rFonts w:asciiTheme="minorHAnsi" w:hAnsiTheme="minorHAnsi" w:cstheme="minorBidi"/>
          <w:sz w:val="14"/>
          <w:szCs w:val="14"/>
        </w:rPr>
        <w:t xml:space="preserve">le </w:t>
      </w:r>
      <w:r w:rsidR="004145BB" w:rsidRPr="592CB75E">
        <w:rPr>
          <w:rFonts w:asciiTheme="minorHAnsi" w:hAnsiTheme="minorHAnsi" w:cstheme="minorBidi"/>
          <w:sz w:val="14"/>
          <w:szCs w:val="14"/>
        </w:rPr>
        <w:t xml:space="preserve">attività e </w:t>
      </w:r>
      <w:r w:rsidR="00403B8B" w:rsidRPr="592CB75E">
        <w:rPr>
          <w:rFonts w:asciiTheme="minorHAnsi" w:hAnsiTheme="minorHAnsi" w:cstheme="minorBidi"/>
          <w:sz w:val="14"/>
          <w:szCs w:val="14"/>
        </w:rPr>
        <w:t xml:space="preserve">gli </w:t>
      </w:r>
      <w:r w:rsidR="004145BB" w:rsidRPr="592CB75E">
        <w:rPr>
          <w:rFonts w:asciiTheme="minorHAnsi" w:hAnsiTheme="minorHAnsi" w:cstheme="minorBidi"/>
          <w:sz w:val="14"/>
          <w:szCs w:val="14"/>
        </w:rPr>
        <w:t>investimenti previsti</w:t>
      </w:r>
      <w:r w:rsidR="008B3001" w:rsidRPr="592CB75E">
        <w:rPr>
          <w:rFonts w:asciiTheme="minorHAnsi" w:hAnsiTheme="minorHAnsi" w:cstheme="minorBidi"/>
          <w:sz w:val="14"/>
          <w:szCs w:val="14"/>
        </w:rPr>
        <w:t xml:space="preserve">. Evidenziare </w:t>
      </w:r>
      <w:r w:rsidR="00403B8B" w:rsidRPr="592CB75E">
        <w:rPr>
          <w:rFonts w:asciiTheme="minorHAnsi" w:hAnsiTheme="minorHAnsi" w:cstheme="minorBidi"/>
          <w:sz w:val="14"/>
          <w:szCs w:val="14"/>
        </w:rPr>
        <w:t xml:space="preserve">eventuali </w:t>
      </w:r>
      <w:r w:rsidR="00F7505F" w:rsidRPr="592CB75E">
        <w:rPr>
          <w:rFonts w:asciiTheme="minorHAnsi" w:hAnsiTheme="minorHAnsi" w:cstheme="minorBidi"/>
          <w:sz w:val="14"/>
          <w:szCs w:val="14"/>
        </w:rPr>
        <w:t xml:space="preserve">attività/servizi che si intendono sviluppare </w:t>
      </w:r>
      <w:r w:rsidR="00A46A58" w:rsidRPr="592CB75E">
        <w:rPr>
          <w:rFonts w:asciiTheme="minorHAnsi" w:hAnsiTheme="minorHAnsi" w:cstheme="minorBidi"/>
          <w:sz w:val="14"/>
          <w:szCs w:val="14"/>
        </w:rPr>
        <w:t>per la comunità</w:t>
      </w:r>
      <w:r w:rsidR="009C2B6E" w:rsidRPr="592CB75E">
        <w:rPr>
          <w:rFonts w:asciiTheme="minorHAnsi" w:hAnsiTheme="minorHAnsi" w:cstheme="minorBidi"/>
          <w:sz w:val="14"/>
          <w:szCs w:val="14"/>
        </w:rPr>
        <w:t>, sia in termini di innovazione di quanto esistente</w:t>
      </w:r>
      <w:r w:rsidR="00420A41" w:rsidRPr="592CB75E">
        <w:rPr>
          <w:rFonts w:asciiTheme="minorHAnsi" w:hAnsiTheme="minorHAnsi" w:cstheme="minorBidi"/>
          <w:sz w:val="14"/>
          <w:szCs w:val="14"/>
        </w:rPr>
        <w:t>, sia in termini di nuova implementazione</w:t>
      </w:r>
      <w:r w:rsidR="00372408" w:rsidRPr="592CB75E">
        <w:rPr>
          <w:rFonts w:asciiTheme="minorHAnsi" w:hAnsiTheme="minorHAnsi" w:cstheme="minorBidi"/>
          <w:sz w:val="14"/>
          <w:szCs w:val="14"/>
        </w:rPr>
        <w:t xml:space="preserve"> e loro prospettiva di durata nel tempo. </w:t>
      </w:r>
      <w:r w:rsidR="00287F35" w:rsidRPr="592CB75E">
        <w:rPr>
          <w:rFonts w:asciiTheme="minorHAnsi" w:hAnsiTheme="minorHAnsi" w:cstheme="minorBidi"/>
          <w:sz w:val="14"/>
          <w:szCs w:val="14"/>
        </w:rPr>
        <w:t xml:space="preserve">Stimare </w:t>
      </w:r>
      <w:r w:rsidR="00D84FB8" w:rsidRPr="592CB75E">
        <w:rPr>
          <w:rFonts w:asciiTheme="minorHAnsi" w:hAnsiTheme="minorHAnsi" w:cstheme="minorBidi"/>
          <w:sz w:val="14"/>
          <w:szCs w:val="14"/>
        </w:rPr>
        <w:t xml:space="preserve">l’eventuale impatto occupazionale </w:t>
      </w:r>
      <w:r w:rsidR="009119D8" w:rsidRPr="592CB75E">
        <w:rPr>
          <w:rFonts w:asciiTheme="minorHAnsi" w:hAnsiTheme="minorHAnsi" w:cstheme="minorBidi"/>
          <w:sz w:val="14"/>
          <w:szCs w:val="14"/>
        </w:rPr>
        <w:t xml:space="preserve">atteso qualora </w:t>
      </w:r>
      <w:r w:rsidR="00E5193A" w:rsidRPr="592CB75E">
        <w:rPr>
          <w:rFonts w:asciiTheme="minorHAnsi" w:hAnsiTheme="minorHAnsi" w:cstheme="minorBidi"/>
          <w:sz w:val="14"/>
          <w:szCs w:val="14"/>
        </w:rPr>
        <w:t>si preveda che</w:t>
      </w:r>
      <w:r w:rsidR="00287F35" w:rsidRPr="592CB75E">
        <w:rPr>
          <w:rFonts w:asciiTheme="minorHAnsi" w:hAnsiTheme="minorHAnsi" w:cstheme="minorBidi"/>
          <w:sz w:val="14"/>
          <w:szCs w:val="14"/>
        </w:rPr>
        <w:t xml:space="preserve"> attraverso</w:t>
      </w:r>
      <w:r w:rsidR="00E5193A" w:rsidRPr="592CB75E">
        <w:rPr>
          <w:rFonts w:asciiTheme="minorHAnsi" w:hAnsiTheme="minorHAnsi" w:cstheme="minorBidi"/>
          <w:sz w:val="14"/>
          <w:szCs w:val="14"/>
        </w:rPr>
        <w:t xml:space="preserve"> l</w:t>
      </w:r>
      <w:r w:rsidR="00D84FB8" w:rsidRPr="592CB75E">
        <w:rPr>
          <w:rFonts w:asciiTheme="minorHAnsi" w:hAnsiTheme="minorHAnsi" w:cstheme="minorBidi"/>
          <w:sz w:val="14"/>
          <w:szCs w:val="14"/>
        </w:rPr>
        <w:t xml:space="preserve">’intervento </w:t>
      </w:r>
      <w:r w:rsidR="00E5193A" w:rsidRPr="592CB75E">
        <w:rPr>
          <w:rFonts w:asciiTheme="minorHAnsi" w:hAnsiTheme="minorHAnsi" w:cstheme="minorBidi"/>
          <w:sz w:val="14"/>
          <w:szCs w:val="14"/>
        </w:rPr>
        <w:t>possa generar</w:t>
      </w:r>
      <w:r w:rsidR="00287F35" w:rsidRPr="592CB75E">
        <w:rPr>
          <w:rFonts w:asciiTheme="minorHAnsi" w:hAnsiTheme="minorHAnsi" w:cstheme="minorBidi"/>
          <w:sz w:val="14"/>
          <w:szCs w:val="14"/>
        </w:rPr>
        <w:t>si</w:t>
      </w:r>
      <w:r w:rsidR="00D84FB8" w:rsidRPr="592CB75E">
        <w:rPr>
          <w:rFonts w:asciiTheme="minorHAnsi" w:hAnsiTheme="minorHAnsi" w:cstheme="minorBidi"/>
          <w:sz w:val="14"/>
          <w:szCs w:val="14"/>
        </w:rPr>
        <w:t xml:space="preserve"> nuova occupazione</w:t>
      </w:r>
      <w:r w:rsidR="00C93407" w:rsidRPr="592CB75E">
        <w:rPr>
          <w:rFonts w:asciiTheme="minorHAnsi" w:hAnsiTheme="minorHAnsi" w:cstheme="minorBidi"/>
          <w:sz w:val="14"/>
          <w:szCs w:val="14"/>
        </w:rPr>
        <w:t>.</w:t>
      </w:r>
      <w:r w:rsidR="00CB082E" w:rsidRPr="592CB75E">
        <w:rPr>
          <w:rFonts w:asciiTheme="minorHAnsi" w:hAnsiTheme="minorHAnsi" w:cstheme="minorBidi"/>
          <w:sz w:val="14"/>
          <w:szCs w:val="14"/>
        </w:rPr>
        <w:t>)</w:t>
      </w:r>
    </w:p>
    <w:p w14:paraId="2907BA45" w14:textId="77777777" w:rsidR="00CB082E" w:rsidRDefault="00CB082E" w:rsidP="00CB082E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04E006A2" w14:textId="77777777" w:rsidR="00487C60" w:rsidRDefault="00487C60" w:rsidP="00487C60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2881BC50" w14:textId="77777777" w:rsidR="00CB082E" w:rsidRDefault="00CB082E" w:rsidP="00CB082E">
      <w:pPr>
        <w:tabs>
          <w:tab w:val="right" w:leader="underscore" w:pos="9639"/>
        </w:tabs>
        <w:spacing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ab/>
      </w:r>
    </w:p>
    <w:p w14:paraId="2B0C06F2" w14:textId="1E05212B" w:rsidR="00450660" w:rsidRPr="00CD4724" w:rsidRDefault="003F3FBC" w:rsidP="007F7B61">
      <w:pPr>
        <w:pStyle w:val="Textbody"/>
        <w:spacing w:before="120" w:after="120"/>
        <w:rPr>
          <w:rFonts w:ascii="Calibri" w:hAnsi="Calibri" w:cs="Cambria"/>
          <w:sz w:val="16"/>
          <w:szCs w:val="16"/>
        </w:rPr>
      </w:pPr>
      <w:r w:rsidRPr="003F3FBC">
        <w:rPr>
          <w:rFonts w:ascii="Calibri" w:hAnsi="Calibri" w:cs="Cambria"/>
          <w:b/>
          <w:sz w:val="16"/>
          <w:szCs w:val="16"/>
        </w:rPr>
        <w:t>2.</w:t>
      </w:r>
      <w:r w:rsidR="00917E67">
        <w:rPr>
          <w:rFonts w:ascii="Calibri" w:hAnsi="Calibri" w:cs="Cambria"/>
          <w:b/>
          <w:sz w:val="16"/>
          <w:szCs w:val="16"/>
        </w:rPr>
        <w:t>8</w:t>
      </w:r>
      <w:r w:rsidR="00917E67" w:rsidRPr="003F3FBC">
        <w:rPr>
          <w:rFonts w:ascii="Calibri" w:hAnsi="Calibri" w:cs="Cambria"/>
          <w:b/>
          <w:sz w:val="16"/>
          <w:szCs w:val="16"/>
        </w:rPr>
        <w:t xml:space="preserve"> </w:t>
      </w:r>
      <w:r>
        <w:rPr>
          <w:rFonts w:ascii="Calibri" w:hAnsi="Calibri" w:cs="Cambria"/>
          <w:b/>
          <w:sz w:val="16"/>
          <w:szCs w:val="16"/>
        </w:rPr>
        <w:t>Piano economico-finanziario</w:t>
      </w:r>
      <w:r w:rsidR="00450660">
        <w:rPr>
          <w:rFonts w:ascii="Calibri" w:hAnsi="Calibri" w:cs="Cambria"/>
          <w:b/>
          <w:sz w:val="16"/>
          <w:szCs w:val="16"/>
        </w:rPr>
        <w:t xml:space="preserve">, </w:t>
      </w:r>
      <w:r w:rsidR="00450660">
        <w:rPr>
          <w:rFonts w:ascii="Calibri" w:hAnsi="Calibri" w:cs="Cambria"/>
          <w:bCs/>
          <w:sz w:val="16"/>
          <w:szCs w:val="16"/>
        </w:rPr>
        <w:t>con r</w:t>
      </w:r>
      <w:r w:rsidR="00450660" w:rsidRPr="00CD4724">
        <w:rPr>
          <w:rFonts w:ascii="Calibri" w:hAnsi="Calibri" w:cs="Cambria"/>
          <w:sz w:val="16"/>
          <w:szCs w:val="16"/>
        </w:rPr>
        <w:t>ipartizione delle spese tra le due annualità 20</w:t>
      </w:r>
      <w:r w:rsidR="00450660">
        <w:rPr>
          <w:rFonts w:ascii="Calibri" w:hAnsi="Calibri" w:cs="Cambria"/>
          <w:sz w:val="16"/>
          <w:szCs w:val="16"/>
        </w:rPr>
        <w:t>22</w:t>
      </w:r>
      <w:r w:rsidR="00450660" w:rsidRPr="00CD4724">
        <w:rPr>
          <w:rFonts w:ascii="Calibri" w:hAnsi="Calibri" w:cs="Cambria"/>
          <w:sz w:val="16"/>
          <w:szCs w:val="16"/>
        </w:rPr>
        <w:t xml:space="preserve"> (50%) e 202</w:t>
      </w:r>
      <w:r w:rsidR="00450660">
        <w:rPr>
          <w:rFonts w:ascii="Calibri" w:hAnsi="Calibri" w:cs="Cambria"/>
          <w:sz w:val="16"/>
          <w:szCs w:val="16"/>
        </w:rPr>
        <w:t>3</w:t>
      </w:r>
      <w:r w:rsidR="00450660" w:rsidRPr="00CD4724">
        <w:rPr>
          <w:rFonts w:ascii="Calibri" w:hAnsi="Calibri" w:cs="Cambria"/>
          <w:sz w:val="16"/>
          <w:szCs w:val="16"/>
        </w:rPr>
        <w:t xml:space="preserve"> (50%) in conformità al cronoprogramma di cui al paragrafo </w:t>
      </w:r>
      <w:r w:rsidR="00F14DBE">
        <w:rPr>
          <w:rFonts w:ascii="Calibri" w:hAnsi="Calibri" w:cs="Cambria"/>
          <w:sz w:val="16"/>
          <w:szCs w:val="16"/>
        </w:rPr>
        <w:t>3.2</w:t>
      </w:r>
      <w:r w:rsidR="00450660" w:rsidRPr="00CD4724">
        <w:rPr>
          <w:rFonts w:ascii="Calibri" w:hAnsi="Calibri" w:cs="Cambria"/>
          <w:sz w:val="16"/>
          <w:szCs w:val="16"/>
        </w:rPr>
        <w:t xml:space="preserve"> del bando.</w:t>
      </w:r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3119"/>
        <w:gridCol w:w="992"/>
        <w:gridCol w:w="992"/>
        <w:gridCol w:w="992"/>
      </w:tblGrid>
      <w:tr w:rsidR="00AD0B87" w:rsidRPr="00CD4724" w14:paraId="77F3B826" w14:textId="77777777" w:rsidTr="00787BE3">
        <w:trPr>
          <w:trHeight w:val="898"/>
        </w:trPr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CCCCCC"/>
            <w:vAlign w:val="center"/>
          </w:tcPr>
          <w:p w14:paraId="5D6141DA" w14:textId="77777777" w:rsidR="00847EAB" w:rsidRPr="00CD4724" w:rsidRDefault="00847EAB">
            <w:pPr>
              <w:pStyle w:val="Textbody"/>
              <w:ind w:left="413" w:right="65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Categorie di spese ammissibili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CCCCCC"/>
            <w:vAlign w:val="center"/>
          </w:tcPr>
          <w:p w14:paraId="77284193" w14:textId="77777777" w:rsidR="00847EAB" w:rsidRPr="00CD4724" w:rsidRDefault="00847EAB">
            <w:pPr>
              <w:pStyle w:val="Textbody"/>
              <w:ind w:left="91" w:right="65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Indicazione delle singole</w:t>
            </w:r>
          </w:p>
          <w:p w14:paraId="5E68AE7E" w14:textId="77777777" w:rsidR="00847EAB" w:rsidRPr="00CD4724" w:rsidRDefault="00847EAB">
            <w:pPr>
              <w:pStyle w:val="Textbody"/>
              <w:ind w:left="91" w:right="65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voci di spesa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CCCC"/>
            <w:vAlign w:val="center"/>
          </w:tcPr>
          <w:p w14:paraId="70FB0EFB" w14:textId="77777777" w:rsidR="00847EAB" w:rsidRPr="00CD4724" w:rsidRDefault="00847EAB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Importo</w:t>
            </w:r>
          </w:p>
          <w:p w14:paraId="6A7AB302" w14:textId="77777777" w:rsidR="00847EAB" w:rsidRPr="00CD4724" w:rsidRDefault="00847EAB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(IVA esclusa)</w:t>
            </w:r>
          </w:p>
          <w:p w14:paraId="00324F70" w14:textId="2D70A600" w:rsidR="00847EAB" w:rsidRPr="00CD4724" w:rsidRDefault="00847EAB">
            <w:pPr>
              <w:pStyle w:val="Textbody"/>
              <w:jc w:val="center"/>
              <w:rPr>
                <w:rFonts w:ascii="Calibri" w:hAnsi="Calibri"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ANNO 20</w:t>
            </w:r>
            <w:r>
              <w:rPr>
                <w:rFonts w:ascii="Calibri" w:hAnsi="Calibri" w:cs="Cambria"/>
                <w:b/>
                <w:sz w:val="16"/>
                <w:szCs w:val="16"/>
              </w:rPr>
              <w:t>2</w:t>
            </w:r>
            <w:r w:rsidR="00CE49A2">
              <w:rPr>
                <w:rFonts w:ascii="Calibri" w:hAnsi="Calibri" w:cs="Cambri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CCCC"/>
            <w:vAlign w:val="center"/>
          </w:tcPr>
          <w:p w14:paraId="251E2AE5" w14:textId="77777777" w:rsidR="00847EAB" w:rsidRPr="00CD4724" w:rsidRDefault="00847EAB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Importo</w:t>
            </w:r>
          </w:p>
          <w:p w14:paraId="1160574E" w14:textId="77777777" w:rsidR="00847EAB" w:rsidRPr="00CD4724" w:rsidRDefault="00847EAB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(IVA esclusa)</w:t>
            </w:r>
          </w:p>
          <w:p w14:paraId="38021178" w14:textId="07ACA4B0" w:rsidR="00847EAB" w:rsidRPr="00CD4724" w:rsidRDefault="00847EAB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ANNO 202</w:t>
            </w:r>
            <w:r w:rsidR="00CE49A2">
              <w:rPr>
                <w:rFonts w:ascii="Calibri" w:hAnsi="Calibri" w:cs="Cambria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CCCC"/>
            <w:vAlign w:val="center"/>
          </w:tcPr>
          <w:p w14:paraId="42650308" w14:textId="77777777" w:rsidR="00847EAB" w:rsidRPr="00CD4724" w:rsidRDefault="00847EAB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Totale</w:t>
            </w:r>
          </w:p>
          <w:p w14:paraId="38322CF6" w14:textId="77777777" w:rsidR="00847EAB" w:rsidRPr="00CD4724" w:rsidRDefault="00847EAB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(IVA esclusa)</w:t>
            </w:r>
          </w:p>
        </w:tc>
      </w:tr>
      <w:tr w:rsidR="00380382" w:rsidRPr="00316D1A" w14:paraId="761D229D" w14:textId="77777777" w:rsidTr="00764598">
        <w:trPr>
          <w:trHeight w:val="283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C161" w14:textId="77777777" w:rsidR="00380382" w:rsidRDefault="00380382" w:rsidP="00764598">
            <w:pPr>
              <w:rPr>
                <w:rFonts w:ascii="Calibri" w:hAnsi="Calibri" w:cs="Cambria"/>
                <w:kern w:val="3"/>
                <w:sz w:val="16"/>
                <w:szCs w:val="16"/>
                <w:lang w:eastAsia="zh-CN"/>
              </w:rPr>
            </w:pPr>
            <w:r w:rsidRPr="00316D1A">
              <w:rPr>
                <w:rFonts w:ascii="Calibri" w:hAnsi="Calibri" w:cs="Cambria"/>
                <w:kern w:val="3"/>
                <w:sz w:val="16"/>
                <w:szCs w:val="16"/>
                <w:lang w:eastAsia="zh-CN"/>
              </w:rPr>
              <w:t>A.1</w:t>
            </w:r>
          </w:p>
          <w:p w14:paraId="5BEC8164" w14:textId="58F7DD48" w:rsidR="00380382" w:rsidRPr="00316D1A" w:rsidRDefault="00380382" w:rsidP="00764598">
            <w:pPr>
              <w:rPr>
                <w:rFonts w:ascii="Calibri" w:hAnsi="Calibri" w:cs="Cambria"/>
                <w:kern w:val="3"/>
                <w:sz w:val="16"/>
                <w:szCs w:val="16"/>
                <w:lang w:eastAsia="zh-CN"/>
              </w:rPr>
            </w:pPr>
            <w:r>
              <w:rPr>
                <w:rFonts w:ascii="Calibri" w:hAnsi="Calibri" w:cs="Cambria"/>
                <w:kern w:val="3"/>
                <w:sz w:val="16"/>
                <w:szCs w:val="16"/>
                <w:lang w:eastAsia="zh-CN"/>
              </w:rPr>
              <w:t>O</w:t>
            </w:r>
            <w:r w:rsidRPr="00316D1A">
              <w:rPr>
                <w:rFonts w:ascii="Calibri" w:hAnsi="Calibri" w:cs="Cambria"/>
                <w:kern w:val="3"/>
                <w:sz w:val="16"/>
                <w:szCs w:val="16"/>
                <w:lang w:eastAsia="zh-CN"/>
              </w:rPr>
              <w:t>pere murarie finalizzate al rinnovo, trasformazione e ampliamento di locali già in uso o nelle quali il beneficiario si impegna a svolgere le attività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AF46" w14:textId="77777777" w:rsidR="00380382" w:rsidRPr="00F03D88" w:rsidRDefault="00380382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D105" w14:textId="77777777" w:rsidR="00380382" w:rsidRPr="00F03D88" w:rsidRDefault="0038038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652" w14:textId="77777777" w:rsidR="00380382" w:rsidRPr="00F03D88" w:rsidRDefault="0038038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08E5" w14:textId="77777777" w:rsidR="00380382" w:rsidRPr="00F03D88" w:rsidRDefault="0038038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462B3A" w:rsidRPr="0024014F" w14:paraId="01F306AD" w14:textId="77777777">
        <w:trPr>
          <w:trHeight w:val="283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D0AD" w14:textId="77777777" w:rsidR="00380382" w:rsidRPr="00F03D88" w:rsidRDefault="00380382">
            <w:pPr>
              <w:pStyle w:val="Textbody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E36F8F" w14:textId="77777777" w:rsidR="00380382" w:rsidRPr="00F03D88" w:rsidRDefault="00380382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BC4AD" w14:textId="77777777" w:rsidR="00380382" w:rsidRPr="00F03D88" w:rsidRDefault="0038038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4E0EA" w14:textId="77777777" w:rsidR="00380382" w:rsidRPr="00F03D88" w:rsidRDefault="0038038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653019" w14:textId="77777777" w:rsidR="00380382" w:rsidRPr="00F03D88" w:rsidRDefault="0038038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F945D0" w:rsidRPr="0024014F" w14:paraId="0E8050FC" w14:textId="77777777">
        <w:trPr>
          <w:trHeight w:val="283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DB49" w14:textId="77777777" w:rsidR="00380382" w:rsidRPr="00F03D88" w:rsidRDefault="00380382">
            <w:pPr>
              <w:pStyle w:val="Textbody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106175" w14:textId="77777777" w:rsidR="00380382" w:rsidRPr="00F03D88" w:rsidRDefault="00380382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777921" w14:textId="77777777" w:rsidR="00380382" w:rsidRPr="00F03D88" w:rsidRDefault="0038038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EC698" w14:textId="77777777" w:rsidR="00380382" w:rsidRPr="00F03D88" w:rsidRDefault="0038038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C5ACBA" w14:textId="77777777" w:rsidR="00380382" w:rsidRPr="00F03D88" w:rsidRDefault="0038038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F945D0" w:rsidRPr="0024014F" w14:paraId="1E6B188B" w14:textId="77777777">
        <w:trPr>
          <w:trHeight w:val="283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9F39" w14:textId="77777777" w:rsidR="00380382" w:rsidRPr="00F03D88" w:rsidRDefault="00380382">
            <w:pPr>
              <w:pStyle w:val="Textbody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7C3914" w14:textId="77777777" w:rsidR="00380382" w:rsidRPr="00F03D88" w:rsidRDefault="00380382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A69957" w14:textId="77777777" w:rsidR="00380382" w:rsidRPr="00F03D88" w:rsidRDefault="0038038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5A015" w14:textId="77777777" w:rsidR="00380382" w:rsidRPr="00F03D88" w:rsidRDefault="0038038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8EB1AAC" w14:textId="77777777" w:rsidR="00380382" w:rsidRPr="00F03D88" w:rsidRDefault="0038038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F945D0" w:rsidRPr="0024014F" w14:paraId="34048F3F" w14:textId="77777777" w:rsidTr="00764598">
        <w:trPr>
          <w:trHeight w:val="283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6118" w14:textId="77777777" w:rsidR="00380382" w:rsidRPr="00F03D88" w:rsidRDefault="00380382">
            <w:pPr>
              <w:pStyle w:val="Textbody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E8BF7" w14:textId="77777777" w:rsidR="00380382" w:rsidRPr="00F03D88" w:rsidRDefault="00380382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BC700E" w14:textId="77777777" w:rsidR="00380382" w:rsidRPr="00F03D88" w:rsidRDefault="0038038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C237D15" w14:textId="77777777" w:rsidR="00380382" w:rsidRPr="00F03D88" w:rsidRDefault="0038038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8829115" w14:textId="77777777" w:rsidR="00380382" w:rsidRPr="00F03D88" w:rsidRDefault="0038038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590EC1" w:rsidRPr="0024014F" w14:paraId="4524A3BA" w14:textId="77777777" w:rsidTr="00764598">
        <w:trPr>
          <w:trHeight w:val="283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54CD" w14:textId="77777777" w:rsidR="00590EC1" w:rsidRDefault="00590EC1" w:rsidP="00764598">
            <w:pPr>
              <w:pStyle w:val="Textbody"/>
              <w:tabs>
                <w:tab w:val="left" w:pos="271"/>
              </w:tabs>
              <w:autoSpaceDN/>
              <w:ind w:right="65"/>
              <w:jc w:val="left"/>
              <w:rPr>
                <w:rFonts w:ascii="Calibri" w:hAnsi="Calibri" w:cs="Cambria"/>
                <w:sz w:val="16"/>
                <w:szCs w:val="16"/>
              </w:rPr>
            </w:pPr>
            <w:r w:rsidRPr="007F06D3">
              <w:rPr>
                <w:rFonts w:ascii="Calibri" w:hAnsi="Calibri" w:cs="Cambria"/>
                <w:sz w:val="16"/>
                <w:szCs w:val="16"/>
              </w:rPr>
              <w:t>A.2</w:t>
            </w:r>
            <w:r w:rsidRPr="007F06D3">
              <w:rPr>
                <w:rFonts w:ascii="Calibri" w:hAnsi="Calibri" w:cs="Cambria"/>
                <w:sz w:val="16"/>
                <w:szCs w:val="16"/>
              </w:rPr>
              <w:tab/>
            </w:r>
          </w:p>
          <w:p w14:paraId="2DF83BB4" w14:textId="602C382D" w:rsidR="00590EC1" w:rsidRPr="00F03D88" w:rsidRDefault="00590EC1" w:rsidP="00764598">
            <w:pPr>
              <w:pStyle w:val="Textbody"/>
              <w:tabs>
                <w:tab w:val="left" w:pos="271"/>
              </w:tabs>
              <w:autoSpaceDN/>
              <w:ind w:right="65"/>
              <w:jc w:val="left"/>
              <w:rPr>
                <w:rFonts w:ascii="Calibri" w:hAnsi="Calibri" w:cs="Cambria"/>
                <w:sz w:val="16"/>
                <w:szCs w:val="16"/>
              </w:rPr>
            </w:pPr>
            <w:r w:rsidRPr="55CA461A">
              <w:rPr>
                <w:rFonts w:ascii="Calibri" w:hAnsi="Calibri" w:cs="Cambria"/>
                <w:sz w:val="16"/>
                <w:szCs w:val="16"/>
              </w:rPr>
              <w:t>Acquisto attrezzature e arredi</w:t>
            </w:r>
            <w:r w:rsidR="00320B77">
              <w:rPr>
                <w:rFonts w:ascii="Calibri" w:hAnsi="Calibri" w:cs="Cambria"/>
                <w:sz w:val="16"/>
                <w:szCs w:val="16"/>
              </w:rPr>
              <w:t xml:space="preserve"> nuovi</w:t>
            </w:r>
            <w:r w:rsidRPr="55CA461A">
              <w:rPr>
                <w:rFonts w:ascii="Calibri" w:hAnsi="Calibri" w:cs="Cambria"/>
                <w:sz w:val="16"/>
                <w:szCs w:val="16"/>
              </w:rPr>
              <w:t>, rinnovo e ampliamento impianti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173DBC" w14:textId="77777777" w:rsidR="00590EC1" w:rsidRPr="00F03D88" w:rsidRDefault="00590EC1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A82ADD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14AC2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DD296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590EC1" w:rsidRPr="0024014F" w14:paraId="490A99AB" w14:textId="77777777">
        <w:trPr>
          <w:trHeight w:val="283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EB3E" w14:textId="77777777" w:rsidR="00590EC1" w:rsidRPr="00F03D88" w:rsidRDefault="00590EC1">
            <w:pPr>
              <w:pStyle w:val="Textbody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B266BD" w14:textId="77777777" w:rsidR="00590EC1" w:rsidRPr="00F03D88" w:rsidRDefault="00590EC1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C49DC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A57AA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11C6F5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590EC1" w:rsidRPr="0024014F" w14:paraId="7C4D89CD" w14:textId="77777777">
        <w:trPr>
          <w:trHeight w:val="283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07D8" w14:textId="77777777" w:rsidR="00590EC1" w:rsidRPr="00F03D88" w:rsidRDefault="00590EC1">
            <w:pPr>
              <w:pStyle w:val="Textbody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57B154" w14:textId="77777777" w:rsidR="00590EC1" w:rsidRPr="00F03D88" w:rsidRDefault="00590EC1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A9E69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BF325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BA1DD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590EC1" w:rsidRPr="0024014F" w14:paraId="1993BD47" w14:textId="77777777">
        <w:trPr>
          <w:trHeight w:val="283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7AAE" w14:textId="77777777" w:rsidR="00590EC1" w:rsidRPr="00F03D88" w:rsidRDefault="00590EC1">
            <w:pPr>
              <w:pStyle w:val="Textbody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EB2CC5" w14:textId="77777777" w:rsidR="00590EC1" w:rsidRPr="00F03D88" w:rsidRDefault="00590EC1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2146F3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BB9C3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22D62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590EC1" w:rsidRPr="0024014F" w14:paraId="0BC0A8AC" w14:textId="77777777" w:rsidTr="00764598">
        <w:trPr>
          <w:trHeight w:val="283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1ADE" w14:textId="77777777" w:rsidR="00590EC1" w:rsidRPr="00F03D88" w:rsidRDefault="00590EC1">
            <w:pPr>
              <w:pStyle w:val="Textbody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009AD5" w14:textId="77777777" w:rsidR="00590EC1" w:rsidRPr="00F03D88" w:rsidRDefault="00590EC1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408B3C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A5CEE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BF205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590EC1" w:rsidRPr="0024014F" w14:paraId="3B97DCC0" w14:textId="77777777" w:rsidTr="00764598">
        <w:trPr>
          <w:trHeight w:val="283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166B" w14:textId="77777777" w:rsidR="00590EC1" w:rsidRPr="00A03A8B" w:rsidRDefault="00590EC1" w:rsidP="00764598">
            <w:pPr>
              <w:pStyle w:val="Textbody"/>
              <w:tabs>
                <w:tab w:val="left" w:pos="271"/>
              </w:tabs>
              <w:autoSpaceDN/>
              <w:ind w:right="65"/>
              <w:jc w:val="left"/>
              <w:rPr>
                <w:rFonts w:ascii="Calibri" w:hAnsi="Calibri" w:cs="Cambria"/>
                <w:sz w:val="16"/>
                <w:szCs w:val="16"/>
              </w:rPr>
            </w:pPr>
            <w:r w:rsidRPr="00A03A8B">
              <w:rPr>
                <w:rFonts w:ascii="Calibri" w:hAnsi="Calibri" w:cs="Cambria"/>
                <w:sz w:val="16"/>
                <w:szCs w:val="16"/>
              </w:rPr>
              <w:t>A.3</w:t>
            </w:r>
          </w:p>
          <w:p w14:paraId="791395E3" w14:textId="4111A958" w:rsidR="00590EC1" w:rsidRPr="00F03D88" w:rsidRDefault="00590EC1" w:rsidP="00764598">
            <w:pPr>
              <w:pStyle w:val="Textbody"/>
              <w:tabs>
                <w:tab w:val="left" w:pos="271"/>
              </w:tabs>
              <w:autoSpaceDN/>
              <w:ind w:right="65"/>
              <w:jc w:val="left"/>
              <w:rPr>
                <w:rFonts w:ascii="Calibri" w:hAnsi="Calibri" w:cs="Cambria"/>
                <w:sz w:val="16"/>
                <w:szCs w:val="16"/>
              </w:rPr>
            </w:pPr>
            <w:r w:rsidRPr="00A03A8B">
              <w:rPr>
                <w:rFonts w:ascii="Calibri" w:hAnsi="Calibri" w:cs="Cambria"/>
                <w:sz w:val="16"/>
                <w:szCs w:val="16"/>
              </w:rPr>
              <w:t>Acquisto di autoveicoli</w:t>
            </w:r>
            <w:r w:rsidR="00320B77">
              <w:rPr>
                <w:rFonts w:ascii="Calibri" w:hAnsi="Calibri" w:cs="Cambria"/>
                <w:sz w:val="16"/>
                <w:szCs w:val="16"/>
              </w:rPr>
              <w:t xml:space="preserve"> nuovi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6A29A3" w14:textId="77777777" w:rsidR="00590EC1" w:rsidRPr="00F03D88" w:rsidRDefault="00590EC1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CC3BF1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44B6B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E0A8E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590EC1" w:rsidRPr="0024014F" w14:paraId="79DAA513" w14:textId="77777777">
        <w:trPr>
          <w:trHeight w:val="283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92A2" w14:textId="77777777" w:rsidR="00590EC1" w:rsidRPr="00F03D88" w:rsidRDefault="00590EC1" w:rsidP="00847EAB">
            <w:pPr>
              <w:pStyle w:val="Textbody"/>
              <w:numPr>
                <w:ilvl w:val="0"/>
                <w:numId w:val="22"/>
              </w:numPr>
              <w:tabs>
                <w:tab w:val="left" w:pos="271"/>
              </w:tabs>
              <w:autoSpaceDN/>
              <w:ind w:left="271" w:right="65" w:hanging="180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92255F" w14:textId="77777777" w:rsidR="00590EC1" w:rsidRPr="00F03D88" w:rsidRDefault="00590EC1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B08329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4609B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B1AAA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590EC1" w:rsidRPr="0024014F" w14:paraId="1A98B4F0" w14:textId="77777777">
        <w:trPr>
          <w:trHeight w:val="283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C861" w14:textId="77777777" w:rsidR="00590EC1" w:rsidRPr="00F03D88" w:rsidRDefault="00590EC1">
            <w:pPr>
              <w:pStyle w:val="Textbody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432274" w14:textId="77777777" w:rsidR="00590EC1" w:rsidRPr="00F03D88" w:rsidRDefault="00590EC1">
            <w:pPr>
              <w:pStyle w:val="Textbody"/>
              <w:snapToGrid w:val="0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DA797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3119D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791FF" w14:textId="77777777" w:rsidR="00590EC1" w:rsidRPr="00F03D88" w:rsidRDefault="00590EC1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AD0B87" w:rsidRPr="0024014F" w14:paraId="16A35D5C" w14:textId="77777777" w:rsidTr="55CA461A">
        <w:trPr>
          <w:trHeight w:val="356"/>
        </w:trPr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979F0A" w14:textId="033F167C" w:rsidR="00847EAB" w:rsidRPr="00F03D88" w:rsidRDefault="00847EAB">
            <w:pPr>
              <w:pStyle w:val="Textbody"/>
              <w:snapToGrid w:val="0"/>
              <w:ind w:left="91" w:right="65"/>
              <w:jc w:val="right"/>
              <w:rPr>
                <w:rFonts w:ascii="Calibri" w:hAnsi="Calibri" w:cs="Cambria"/>
                <w:sz w:val="16"/>
                <w:szCs w:val="16"/>
              </w:rPr>
            </w:pPr>
            <w:r w:rsidRPr="00F03D88">
              <w:rPr>
                <w:rFonts w:ascii="Calibri" w:hAnsi="Calibri" w:cs="Cambria"/>
                <w:b/>
                <w:sz w:val="16"/>
                <w:szCs w:val="16"/>
              </w:rPr>
              <w:t>Totale spese di investimento</w:t>
            </w:r>
            <w:r w:rsidR="009C1457">
              <w:rPr>
                <w:rFonts w:ascii="Calibri" w:hAnsi="Calibri" w:cs="Cambria"/>
                <w:b/>
                <w:sz w:val="16"/>
                <w:szCs w:val="16"/>
              </w:rPr>
              <w:t xml:space="preserve"> BENI MATERIALI</w:t>
            </w:r>
            <w:r w:rsidRPr="00F03D88">
              <w:rPr>
                <w:rFonts w:ascii="Calibri" w:hAnsi="Calibri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BD2C83" w14:textId="77777777" w:rsidR="00847EAB" w:rsidRPr="00F03D88" w:rsidRDefault="00847EAB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6143F4" w14:textId="77777777" w:rsidR="00847EAB" w:rsidRPr="00F03D88" w:rsidRDefault="00847EAB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78C17B" w14:textId="77777777" w:rsidR="00847EAB" w:rsidRPr="00F03D88" w:rsidRDefault="00847EAB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F87383" w:rsidRPr="0024014F" w14:paraId="4312C13D" w14:textId="77777777" w:rsidTr="00764598">
        <w:trPr>
          <w:trHeight w:val="283"/>
        </w:trPr>
        <w:tc>
          <w:tcPr>
            <w:tcW w:w="3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761E5297" w14:textId="77777777" w:rsidR="00F87383" w:rsidRDefault="00F87383" w:rsidP="00764598">
            <w:pPr>
              <w:pStyle w:val="Textbody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  <w:r w:rsidRPr="00535442">
              <w:rPr>
                <w:rFonts w:ascii="Calibri" w:hAnsi="Calibri" w:cs="Cambria"/>
                <w:sz w:val="16"/>
                <w:szCs w:val="16"/>
              </w:rPr>
              <w:t>B.1</w:t>
            </w:r>
            <w:r w:rsidRPr="00535442">
              <w:rPr>
                <w:rFonts w:ascii="Calibri" w:hAnsi="Calibri" w:cs="Cambria"/>
                <w:sz w:val="16"/>
                <w:szCs w:val="16"/>
              </w:rPr>
              <w:tab/>
            </w:r>
          </w:p>
          <w:p w14:paraId="14414573" w14:textId="4920FC8F" w:rsidR="00F87383" w:rsidRPr="00F03D88" w:rsidRDefault="00F87383" w:rsidP="00764598">
            <w:pPr>
              <w:pStyle w:val="Textbody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  <w:r>
              <w:rPr>
                <w:rFonts w:ascii="Calibri" w:hAnsi="Calibri" w:cs="Cambria"/>
                <w:sz w:val="16"/>
                <w:szCs w:val="16"/>
              </w:rPr>
              <w:t>C</w:t>
            </w:r>
            <w:r w:rsidRPr="00535442">
              <w:rPr>
                <w:rFonts w:ascii="Calibri" w:hAnsi="Calibri" w:cs="Cambria"/>
                <w:sz w:val="16"/>
                <w:szCs w:val="16"/>
              </w:rPr>
              <w:t>onsulenze qualificate di sostegno all’innovazione ed al consolidamento del progetto imprenditoriale di comunità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121B01" w14:textId="77777777" w:rsidR="00F87383" w:rsidRPr="00F03D88" w:rsidRDefault="00F87383">
            <w:pPr>
              <w:pStyle w:val="Textbody"/>
              <w:snapToGrid w:val="0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A2C11D" w14:textId="77777777" w:rsidR="00F87383" w:rsidRPr="00F03D88" w:rsidRDefault="00F87383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767E1" w14:textId="77777777" w:rsidR="00F87383" w:rsidRPr="00F03D88" w:rsidRDefault="00F87383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8DD69" w14:textId="77777777" w:rsidR="00F87383" w:rsidRPr="00F03D88" w:rsidRDefault="00F87383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F87383" w:rsidRPr="0024014F" w14:paraId="57959189" w14:textId="77777777" w:rsidTr="00764598">
        <w:trPr>
          <w:trHeight w:val="283"/>
        </w:trPr>
        <w:tc>
          <w:tcPr>
            <w:tcW w:w="3559" w:type="dxa"/>
            <w:vMerge/>
            <w:tcBorders>
              <w:left w:val="single" w:sz="4" w:space="0" w:color="000000" w:themeColor="text1"/>
            </w:tcBorders>
            <w:vAlign w:val="center"/>
          </w:tcPr>
          <w:p w14:paraId="418C0E90" w14:textId="77777777" w:rsidR="00F87383" w:rsidRPr="00F03D88" w:rsidRDefault="00F87383" w:rsidP="00764598">
            <w:pPr>
              <w:pStyle w:val="Textbody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177624" w14:textId="77777777" w:rsidR="00F87383" w:rsidRPr="00F03D88" w:rsidRDefault="00F87383">
            <w:pPr>
              <w:pStyle w:val="Textbody"/>
              <w:snapToGrid w:val="0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C1606" w14:textId="77777777" w:rsidR="00F87383" w:rsidRPr="00F03D88" w:rsidRDefault="00F87383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5C0F1" w14:textId="77777777" w:rsidR="00F87383" w:rsidRPr="00F03D88" w:rsidRDefault="00F87383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7B273" w14:textId="77777777" w:rsidR="00F87383" w:rsidRPr="00F03D88" w:rsidRDefault="00F87383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F87383" w:rsidRPr="0024014F" w14:paraId="2B5F7FB0" w14:textId="77777777" w:rsidTr="00764598">
        <w:trPr>
          <w:trHeight w:val="283"/>
        </w:trPr>
        <w:tc>
          <w:tcPr>
            <w:tcW w:w="3559" w:type="dxa"/>
            <w:vMerge/>
            <w:tcBorders>
              <w:left w:val="single" w:sz="4" w:space="0" w:color="000000" w:themeColor="text1"/>
            </w:tcBorders>
            <w:vAlign w:val="center"/>
          </w:tcPr>
          <w:p w14:paraId="1FFD119C" w14:textId="77777777" w:rsidR="00F87383" w:rsidRPr="00F03D88" w:rsidRDefault="00F87383" w:rsidP="00764598">
            <w:pPr>
              <w:pStyle w:val="Textbody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99432C" w14:textId="77777777" w:rsidR="00F87383" w:rsidRPr="00F03D88" w:rsidRDefault="00F87383">
            <w:pPr>
              <w:pStyle w:val="Textbody"/>
              <w:snapToGrid w:val="0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B2BCFB" w14:textId="77777777" w:rsidR="00F87383" w:rsidRPr="00F03D88" w:rsidRDefault="00F87383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8ECC3" w14:textId="77777777" w:rsidR="00F87383" w:rsidRPr="00F03D88" w:rsidRDefault="00F87383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FA6D1" w14:textId="77777777" w:rsidR="00F87383" w:rsidRPr="00F03D88" w:rsidRDefault="00F87383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F87383" w:rsidRPr="0024014F" w14:paraId="695078A9" w14:textId="77777777" w:rsidTr="00764598">
        <w:trPr>
          <w:trHeight w:val="283"/>
        </w:trPr>
        <w:tc>
          <w:tcPr>
            <w:tcW w:w="3559" w:type="dxa"/>
            <w:vMerge/>
            <w:tcBorders>
              <w:left w:val="single" w:sz="4" w:space="0" w:color="000000" w:themeColor="text1"/>
            </w:tcBorders>
            <w:vAlign w:val="center"/>
          </w:tcPr>
          <w:p w14:paraId="09B23BA9" w14:textId="77777777" w:rsidR="00F87383" w:rsidRPr="00F03D88" w:rsidRDefault="00F87383" w:rsidP="00320B77">
            <w:pPr>
              <w:pStyle w:val="Textbody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A78921" w14:textId="77777777" w:rsidR="00F87383" w:rsidRPr="00F03D88" w:rsidRDefault="00F87383">
            <w:pPr>
              <w:pStyle w:val="Textbody"/>
              <w:snapToGrid w:val="0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447C72" w14:textId="77777777" w:rsidR="00F87383" w:rsidRPr="00F03D88" w:rsidRDefault="00F87383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709DC" w14:textId="77777777" w:rsidR="00F87383" w:rsidRPr="00F03D88" w:rsidRDefault="00F87383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24512" w14:textId="77777777" w:rsidR="00F87383" w:rsidRPr="00F03D88" w:rsidRDefault="00F87383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F87383" w:rsidRPr="0024014F" w14:paraId="645F227D" w14:textId="77777777" w:rsidTr="00764598">
        <w:trPr>
          <w:trHeight w:val="283"/>
        </w:trPr>
        <w:tc>
          <w:tcPr>
            <w:tcW w:w="3559" w:type="dxa"/>
            <w:vMerge/>
            <w:tcBorders>
              <w:left w:val="single" w:sz="4" w:space="0" w:color="000000" w:themeColor="text1"/>
            </w:tcBorders>
            <w:vAlign w:val="center"/>
          </w:tcPr>
          <w:p w14:paraId="4F31E348" w14:textId="77777777" w:rsidR="00F87383" w:rsidRPr="00F03D88" w:rsidRDefault="00F87383" w:rsidP="00320B77">
            <w:pPr>
              <w:pStyle w:val="Textbody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E91813" w14:textId="77777777" w:rsidR="00F87383" w:rsidRPr="00F03D88" w:rsidRDefault="00F87383">
            <w:pPr>
              <w:pStyle w:val="Textbody"/>
              <w:snapToGrid w:val="0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4D5F5A" w14:textId="77777777" w:rsidR="00F87383" w:rsidRPr="00F03D88" w:rsidRDefault="00F87383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FE05B" w14:textId="77777777" w:rsidR="00F87383" w:rsidRPr="00F03D88" w:rsidRDefault="00F87383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5EC2AD" w14:textId="77777777" w:rsidR="00F87383" w:rsidRPr="00F03D88" w:rsidRDefault="00F87383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050062" w:rsidRPr="002676B4" w14:paraId="7774DB2F" w14:textId="77777777">
        <w:trPr>
          <w:trHeight w:val="366"/>
        </w:trPr>
        <w:tc>
          <w:tcPr>
            <w:tcW w:w="3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552C28CA" w14:textId="77777777" w:rsidR="00050062" w:rsidRPr="002676B4" w:rsidRDefault="00050062" w:rsidP="00320B77">
            <w:pPr>
              <w:pStyle w:val="Textbody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  <w:r w:rsidRPr="002676B4">
              <w:rPr>
                <w:rFonts w:ascii="Calibri" w:hAnsi="Calibri" w:cs="Cambria"/>
                <w:sz w:val="16"/>
                <w:szCs w:val="16"/>
              </w:rPr>
              <w:t>B.2</w:t>
            </w:r>
            <w:r w:rsidRPr="002676B4">
              <w:rPr>
                <w:rFonts w:ascii="Calibri" w:hAnsi="Calibri" w:cs="Cambria"/>
                <w:sz w:val="16"/>
                <w:szCs w:val="16"/>
              </w:rPr>
              <w:tab/>
            </w:r>
          </w:p>
          <w:p w14:paraId="30BB05BB" w14:textId="1F414408" w:rsidR="00050062" w:rsidRPr="00F03D88" w:rsidRDefault="00050062" w:rsidP="00320B77">
            <w:pPr>
              <w:pStyle w:val="Textbody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  <w:r w:rsidRPr="002676B4">
              <w:rPr>
                <w:rFonts w:ascii="Calibri" w:hAnsi="Calibri" w:cs="Cambria"/>
                <w:sz w:val="16"/>
                <w:szCs w:val="16"/>
              </w:rPr>
              <w:t>Spese tecniche di progettazione</w:t>
            </w:r>
            <w:r>
              <w:rPr>
                <w:rFonts w:ascii="Calibri" w:hAnsi="Calibri" w:cs="Cambria"/>
                <w:sz w:val="16"/>
                <w:szCs w:val="16"/>
              </w:rPr>
              <w:t xml:space="preserve"> </w:t>
            </w:r>
            <w:r w:rsidRPr="0006127B">
              <w:rPr>
                <w:rFonts w:ascii="Calibri" w:hAnsi="Calibri" w:cs="Cambria"/>
                <w:sz w:val="16"/>
                <w:szCs w:val="16"/>
              </w:rPr>
              <w:t>(max 10% delle voci A.1 e A.2)</w:t>
            </w:r>
            <w:r w:rsidRPr="002676B4" w:rsidDel="0006127B">
              <w:rPr>
                <w:rFonts w:ascii="Calibri" w:hAnsi="Calibri" w:cs="Cambria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D79521" w14:textId="77777777" w:rsidR="00050062" w:rsidRPr="00F03D88" w:rsidRDefault="00050062" w:rsidP="002676B4">
            <w:pPr>
              <w:pStyle w:val="Textbody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0BD53" w14:textId="77777777" w:rsidR="00050062" w:rsidRPr="00F03D88" w:rsidRDefault="00050062" w:rsidP="002676B4">
            <w:pPr>
              <w:pStyle w:val="Textbody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BE4AE" w14:textId="77777777" w:rsidR="00050062" w:rsidRPr="00F03D88" w:rsidRDefault="00050062" w:rsidP="002676B4">
            <w:pPr>
              <w:pStyle w:val="Textbody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0C4A5" w14:textId="77777777" w:rsidR="00050062" w:rsidRPr="00F03D88" w:rsidRDefault="00050062" w:rsidP="002676B4">
            <w:pPr>
              <w:pStyle w:val="Textbody"/>
              <w:ind w:left="91" w:right="65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050062" w:rsidRPr="0024014F" w14:paraId="00E0CFF8" w14:textId="77777777">
        <w:trPr>
          <w:trHeight w:val="283"/>
        </w:trPr>
        <w:tc>
          <w:tcPr>
            <w:tcW w:w="3559" w:type="dxa"/>
            <w:vMerge/>
            <w:tcBorders>
              <w:left w:val="single" w:sz="4" w:space="0" w:color="000000" w:themeColor="text1"/>
            </w:tcBorders>
            <w:vAlign w:val="center"/>
          </w:tcPr>
          <w:p w14:paraId="590993FB" w14:textId="14724E31" w:rsidR="00050062" w:rsidRDefault="00050062">
            <w:pPr>
              <w:pStyle w:val="Textbody"/>
              <w:ind w:left="91" w:right="65"/>
              <w:rPr>
                <w:rFonts w:ascii="Calibri" w:hAnsi="Calibri" w:cs="Cambr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EF267" w14:textId="77777777" w:rsidR="00050062" w:rsidRPr="00F03D88" w:rsidRDefault="00050062">
            <w:pPr>
              <w:pStyle w:val="Textbody"/>
              <w:snapToGrid w:val="0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263AAD" w14:textId="77777777" w:rsidR="00050062" w:rsidRPr="00F03D88" w:rsidRDefault="0005006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5CFD8" w14:textId="77777777" w:rsidR="00050062" w:rsidRPr="00F03D88" w:rsidRDefault="0005006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378DF" w14:textId="77777777" w:rsidR="00050062" w:rsidRPr="00F03D88" w:rsidRDefault="0005006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050062" w:rsidRPr="0024014F" w14:paraId="1F6CF7E2" w14:textId="77777777">
        <w:trPr>
          <w:trHeight w:val="283"/>
        </w:trPr>
        <w:tc>
          <w:tcPr>
            <w:tcW w:w="3559" w:type="dxa"/>
            <w:vMerge/>
            <w:tcBorders>
              <w:left w:val="single" w:sz="4" w:space="0" w:color="000000" w:themeColor="text1"/>
            </w:tcBorders>
            <w:vAlign w:val="center"/>
          </w:tcPr>
          <w:p w14:paraId="4B96FF1C" w14:textId="7BA89074" w:rsidR="00050062" w:rsidRDefault="00050062">
            <w:pPr>
              <w:pStyle w:val="Textbody"/>
              <w:ind w:left="91" w:right="65"/>
              <w:rPr>
                <w:rFonts w:ascii="Calibri" w:hAnsi="Calibri" w:cs="Cambr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C5C0D7" w14:textId="77777777" w:rsidR="00050062" w:rsidRPr="00F03D88" w:rsidRDefault="00050062">
            <w:pPr>
              <w:pStyle w:val="Textbody"/>
              <w:snapToGrid w:val="0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840473" w14:textId="77777777" w:rsidR="00050062" w:rsidRPr="00F03D88" w:rsidRDefault="0005006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B6B7E" w14:textId="77777777" w:rsidR="00050062" w:rsidRPr="00F03D88" w:rsidRDefault="0005006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7B810" w14:textId="77777777" w:rsidR="00050062" w:rsidRPr="00F03D88" w:rsidRDefault="0005006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050062" w:rsidRPr="0024014F" w14:paraId="6416C610" w14:textId="77777777">
        <w:trPr>
          <w:trHeight w:val="283"/>
        </w:trPr>
        <w:tc>
          <w:tcPr>
            <w:tcW w:w="3559" w:type="dxa"/>
            <w:vMerge/>
            <w:tcBorders>
              <w:left w:val="single" w:sz="4" w:space="0" w:color="000000" w:themeColor="text1"/>
            </w:tcBorders>
            <w:vAlign w:val="center"/>
          </w:tcPr>
          <w:p w14:paraId="326E6A2D" w14:textId="77777777" w:rsidR="00050062" w:rsidRDefault="00050062">
            <w:pPr>
              <w:pStyle w:val="Textbody"/>
              <w:ind w:left="91" w:right="65"/>
              <w:rPr>
                <w:rFonts w:ascii="Calibri" w:hAnsi="Calibri" w:cs="Cambr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EC085A" w14:textId="77777777" w:rsidR="00050062" w:rsidRPr="00F03D88" w:rsidRDefault="00050062">
            <w:pPr>
              <w:pStyle w:val="Textbody"/>
              <w:snapToGrid w:val="0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953E4" w14:textId="77777777" w:rsidR="00050062" w:rsidRPr="00F03D88" w:rsidRDefault="0005006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41A96" w14:textId="77777777" w:rsidR="00050062" w:rsidRPr="00F03D88" w:rsidRDefault="0005006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CAE48" w14:textId="77777777" w:rsidR="00050062" w:rsidRPr="00F03D88" w:rsidRDefault="0005006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050062" w:rsidRPr="0024014F" w14:paraId="1518D911" w14:textId="77777777">
        <w:trPr>
          <w:trHeight w:val="283"/>
        </w:trPr>
        <w:tc>
          <w:tcPr>
            <w:tcW w:w="3559" w:type="dxa"/>
            <w:vMerge/>
            <w:tcBorders>
              <w:left w:val="single" w:sz="4" w:space="0" w:color="000000" w:themeColor="text1"/>
            </w:tcBorders>
            <w:vAlign w:val="center"/>
          </w:tcPr>
          <w:p w14:paraId="58B93FB5" w14:textId="77777777" w:rsidR="00050062" w:rsidRDefault="00050062">
            <w:pPr>
              <w:pStyle w:val="Textbody"/>
              <w:ind w:left="91" w:right="65"/>
              <w:rPr>
                <w:rFonts w:ascii="Calibri" w:hAnsi="Calibri" w:cs="Cambr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CDF22C" w14:textId="77777777" w:rsidR="00050062" w:rsidRPr="00F03D88" w:rsidRDefault="00050062">
            <w:pPr>
              <w:pStyle w:val="Textbody"/>
              <w:snapToGrid w:val="0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D05FA5" w14:textId="77777777" w:rsidR="00050062" w:rsidRPr="00F03D88" w:rsidRDefault="0005006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218BA" w14:textId="77777777" w:rsidR="00050062" w:rsidRPr="00F03D88" w:rsidRDefault="0005006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B84F6" w14:textId="77777777" w:rsidR="00050062" w:rsidRPr="00F03D88" w:rsidRDefault="00050062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AD0B87" w:rsidRPr="0024014F" w14:paraId="358E6149" w14:textId="77777777" w:rsidTr="55CA461A">
        <w:trPr>
          <w:trHeight w:val="485"/>
        </w:trPr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EA8CB6" w14:textId="46F53B55" w:rsidR="002676B4" w:rsidRPr="00F03D88" w:rsidRDefault="002676B4">
            <w:pPr>
              <w:pStyle w:val="Textbody"/>
              <w:snapToGrid w:val="0"/>
              <w:ind w:left="91" w:right="65"/>
              <w:jc w:val="right"/>
              <w:rPr>
                <w:rFonts w:ascii="Calibri" w:hAnsi="Calibri" w:cs="Cambria"/>
                <w:b/>
                <w:sz w:val="16"/>
                <w:szCs w:val="16"/>
              </w:rPr>
            </w:pPr>
            <w:r w:rsidRPr="00F03D88">
              <w:rPr>
                <w:rFonts w:ascii="Calibri" w:hAnsi="Calibri" w:cs="Cambria"/>
                <w:b/>
                <w:sz w:val="16"/>
                <w:szCs w:val="16"/>
              </w:rPr>
              <w:t>Totale spese di investimento</w:t>
            </w:r>
            <w:r>
              <w:rPr>
                <w:rFonts w:ascii="Calibri" w:hAnsi="Calibri" w:cs="Cambria"/>
                <w:b/>
                <w:sz w:val="16"/>
                <w:szCs w:val="16"/>
              </w:rPr>
              <w:t xml:space="preserve"> BENI IMMATERIALI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251450" w14:textId="77777777" w:rsidR="002676B4" w:rsidRPr="00F03D88" w:rsidRDefault="002676B4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88EDA5" w14:textId="77777777" w:rsidR="002676B4" w:rsidRPr="00F03D88" w:rsidRDefault="002676B4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411AFB5" w14:textId="77777777" w:rsidR="002676B4" w:rsidRPr="00F03D88" w:rsidRDefault="002676B4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AD0B87" w:rsidRPr="0024014F" w14:paraId="4D99160A" w14:textId="77777777" w:rsidTr="55CA461A">
        <w:trPr>
          <w:trHeight w:val="485"/>
        </w:trPr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54C12DA" w14:textId="77777777" w:rsidR="00847EAB" w:rsidRPr="00F03D88" w:rsidRDefault="00847EAB">
            <w:pPr>
              <w:pStyle w:val="Textbody"/>
              <w:snapToGrid w:val="0"/>
              <w:ind w:left="91" w:right="65"/>
              <w:jc w:val="right"/>
              <w:rPr>
                <w:rFonts w:ascii="Calibri" w:hAnsi="Calibri" w:cs="Cambria"/>
                <w:b/>
                <w:sz w:val="16"/>
                <w:szCs w:val="16"/>
              </w:rPr>
            </w:pPr>
            <w:r w:rsidRPr="00F03D88">
              <w:rPr>
                <w:rFonts w:ascii="Calibri" w:hAnsi="Calibri" w:cs="Cambria"/>
                <w:b/>
                <w:sz w:val="16"/>
                <w:szCs w:val="16"/>
              </w:rPr>
              <w:t>Totale Intervento proposto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27C1F73" w14:textId="77777777" w:rsidR="00847EAB" w:rsidRPr="00F03D88" w:rsidRDefault="00847EAB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ECF21C4" w14:textId="77777777" w:rsidR="00847EAB" w:rsidRPr="00F03D88" w:rsidRDefault="00847EAB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B4F55BE" w14:textId="77777777" w:rsidR="00847EAB" w:rsidRPr="00F03D88" w:rsidRDefault="00847EAB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462B3A" w:rsidRPr="0024014F" w14:paraId="2AAE6255" w14:textId="77777777" w:rsidTr="55CA461A">
        <w:trPr>
          <w:trHeight w:val="485"/>
        </w:trPr>
        <w:tc>
          <w:tcPr>
            <w:tcW w:w="6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9FACC32" w14:textId="1E8D92A0" w:rsidR="002B7429" w:rsidRPr="00F03D88" w:rsidRDefault="002B7429">
            <w:pPr>
              <w:pStyle w:val="Textbody"/>
              <w:snapToGrid w:val="0"/>
              <w:ind w:left="91" w:right="65"/>
              <w:jc w:val="right"/>
              <w:rPr>
                <w:rFonts w:ascii="Calibri" w:hAnsi="Calibri" w:cs="Cambria"/>
                <w:b/>
                <w:sz w:val="16"/>
                <w:szCs w:val="16"/>
              </w:rPr>
            </w:pPr>
            <w:r>
              <w:rPr>
                <w:rFonts w:ascii="Calibri" w:hAnsi="Calibri" w:cs="Cambria"/>
                <w:b/>
                <w:sz w:val="16"/>
                <w:szCs w:val="16"/>
              </w:rPr>
              <w:t>Contributo regionale richiesto</w:t>
            </w:r>
            <w:r w:rsidR="00610CA9">
              <w:rPr>
                <w:rFonts w:ascii="Calibri" w:hAnsi="Calibri" w:cs="Cambria"/>
                <w:b/>
                <w:sz w:val="16"/>
                <w:szCs w:val="16"/>
              </w:rPr>
              <w:t xml:space="preserve"> (max 70% totale intervento – max 10.000 euro)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5E9F023" w14:textId="77777777" w:rsidR="002B7429" w:rsidRPr="00F03D88" w:rsidRDefault="002B7429">
            <w:pPr>
              <w:pStyle w:val="Textbody"/>
              <w:snapToGrid w:val="0"/>
              <w:jc w:val="center"/>
              <w:rPr>
                <w:rFonts w:ascii="Calibri" w:hAnsi="Calibri" w:cs="Cambria"/>
                <w:sz w:val="16"/>
                <w:szCs w:val="16"/>
              </w:rPr>
            </w:pPr>
          </w:p>
        </w:tc>
      </w:tr>
    </w:tbl>
    <w:p w14:paraId="04EF6A6F" w14:textId="77777777" w:rsidR="00847EAB" w:rsidRPr="0024014F" w:rsidRDefault="00847EAB" w:rsidP="00847EAB">
      <w:pPr>
        <w:pStyle w:val="Standard"/>
        <w:ind w:left="-142" w:firstLine="142"/>
        <w:rPr>
          <w:rFonts w:ascii="Calibri" w:hAnsi="Calibri" w:cs="Cambria"/>
          <w:b/>
          <w:bCs/>
          <w:sz w:val="4"/>
          <w:szCs w:val="4"/>
          <w:u w:val="single"/>
        </w:rPr>
      </w:pPr>
    </w:p>
    <w:p w14:paraId="0312066F" w14:textId="77777777" w:rsidR="00407155" w:rsidRDefault="00407155" w:rsidP="00470DF6">
      <w:pPr>
        <w:spacing w:line="360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</w:p>
    <w:p w14:paraId="32BDFD0F" w14:textId="15C9F4B8" w:rsidR="00470DF6" w:rsidRPr="00A019EC" w:rsidRDefault="00470DF6" w:rsidP="00470DF6">
      <w:pPr>
        <w:spacing w:line="360" w:lineRule="auto"/>
        <w:jc w:val="both"/>
        <w:textAlignment w:val="baseline"/>
        <w:rPr>
          <w:rFonts w:ascii="Calibri" w:hAnsi="Calibri" w:cs="Calibri"/>
          <w:b/>
          <w:bCs/>
          <w:kern w:val="1"/>
          <w:sz w:val="16"/>
          <w:szCs w:val="16"/>
          <w:u w:val="single"/>
        </w:rPr>
      </w:pPr>
      <w:r w:rsidRPr="00A019EC">
        <w:rPr>
          <w:rFonts w:ascii="Calibri" w:hAnsi="Calibri" w:cs="Calibri"/>
          <w:b/>
          <w:bCs/>
          <w:kern w:val="1"/>
          <w:sz w:val="16"/>
          <w:szCs w:val="16"/>
          <w:u w:val="single"/>
        </w:rPr>
        <w:t>A tal fine si allega:</w:t>
      </w:r>
    </w:p>
    <w:p w14:paraId="18C696F1" w14:textId="0C1A106B" w:rsidR="00D6445B" w:rsidRPr="00A019EC" w:rsidRDefault="008B561E" w:rsidP="00765487">
      <w:pPr>
        <w:widowControl w:val="0"/>
        <w:numPr>
          <w:ilvl w:val="0"/>
          <w:numId w:val="23"/>
        </w:numPr>
        <w:spacing w:before="60" w:after="60"/>
        <w:ind w:left="357" w:hanging="357"/>
        <w:jc w:val="both"/>
        <w:textAlignment w:val="baseline"/>
        <w:rPr>
          <w:rFonts w:ascii="Calibri" w:eastAsia="Calibri" w:hAnsi="Calibri" w:cs="Calibri"/>
          <w:kern w:val="1"/>
          <w:sz w:val="16"/>
          <w:szCs w:val="16"/>
          <w:shd w:val="clear" w:color="auto" w:fill="FFFFFF"/>
        </w:rPr>
      </w:pPr>
      <w:r>
        <w:rPr>
          <w:rFonts w:ascii="Calibri" w:hAnsi="Calibri" w:cs="Calibri"/>
          <w:kern w:val="1"/>
          <w:sz w:val="16"/>
          <w:szCs w:val="16"/>
        </w:rPr>
        <w:t>d</w:t>
      </w:r>
      <w:r w:rsidR="00D6445B" w:rsidRPr="00A019EC">
        <w:rPr>
          <w:rFonts w:ascii="Calibri" w:hAnsi="Calibri" w:cs="Calibri"/>
          <w:kern w:val="1"/>
          <w:sz w:val="16"/>
          <w:szCs w:val="16"/>
        </w:rPr>
        <w:t>ichiarazion</w:t>
      </w:r>
      <w:r w:rsidR="00520436">
        <w:rPr>
          <w:rFonts w:ascii="Calibri" w:hAnsi="Calibri" w:cs="Calibri"/>
          <w:kern w:val="1"/>
          <w:sz w:val="16"/>
          <w:szCs w:val="16"/>
        </w:rPr>
        <w:t xml:space="preserve">e impresa unica e </w:t>
      </w:r>
      <w:r w:rsidR="00D6445B" w:rsidRPr="00A019EC">
        <w:rPr>
          <w:rFonts w:ascii="Calibri" w:hAnsi="Calibri" w:cs="Calibri"/>
          <w:kern w:val="1"/>
          <w:sz w:val="16"/>
          <w:szCs w:val="16"/>
        </w:rPr>
        <w:t xml:space="preserve">de </w:t>
      </w:r>
      <w:proofErr w:type="spellStart"/>
      <w:r w:rsidR="00D6445B" w:rsidRPr="00A019EC">
        <w:rPr>
          <w:rFonts w:ascii="Calibri" w:hAnsi="Calibri" w:cs="Calibri"/>
          <w:kern w:val="1"/>
          <w:sz w:val="16"/>
          <w:szCs w:val="16"/>
        </w:rPr>
        <w:t>minimis</w:t>
      </w:r>
      <w:proofErr w:type="spellEnd"/>
      <w:r w:rsidR="00184C44" w:rsidRPr="00A019EC">
        <w:rPr>
          <w:rFonts w:ascii="Calibri" w:hAnsi="Calibri" w:cs="Calibri"/>
          <w:kern w:val="1"/>
          <w:sz w:val="16"/>
          <w:szCs w:val="16"/>
        </w:rPr>
        <w:t xml:space="preserve"> (</w:t>
      </w:r>
      <w:proofErr w:type="spellStart"/>
      <w:r w:rsidR="00184C44" w:rsidRPr="00A019EC">
        <w:rPr>
          <w:rFonts w:ascii="Calibri" w:hAnsi="Calibri" w:cs="Calibri"/>
          <w:kern w:val="1"/>
          <w:sz w:val="16"/>
          <w:szCs w:val="16"/>
        </w:rPr>
        <w:t>All</w:t>
      </w:r>
      <w:proofErr w:type="spellEnd"/>
      <w:r w:rsidR="00184C44" w:rsidRPr="00A019EC">
        <w:rPr>
          <w:rFonts w:ascii="Calibri" w:hAnsi="Calibri" w:cs="Calibri"/>
          <w:kern w:val="1"/>
          <w:sz w:val="16"/>
          <w:szCs w:val="16"/>
        </w:rPr>
        <w:t>. 1)</w:t>
      </w:r>
      <w:r w:rsidR="00D6445B" w:rsidRPr="00A019EC">
        <w:rPr>
          <w:rFonts w:ascii="Calibri" w:hAnsi="Calibri" w:cs="Calibri"/>
          <w:kern w:val="1"/>
          <w:sz w:val="16"/>
          <w:szCs w:val="16"/>
        </w:rPr>
        <w:t>;</w:t>
      </w:r>
    </w:p>
    <w:p w14:paraId="23843D89" w14:textId="64B0BB69" w:rsidR="008043B8" w:rsidRPr="00A019EC" w:rsidRDefault="00520436" w:rsidP="00765487">
      <w:pPr>
        <w:numPr>
          <w:ilvl w:val="0"/>
          <w:numId w:val="23"/>
        </w:numPr>
        <w:spacing w:before="60" w:after="60"/>
        <w:ind w:left="357" w:hanging="357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>dichiarazione antimafia (</w:t>
      </w:r>
      <w:proofErr w:type="spellStart"/>
      <w:r>
        <w:rPr>
          <w:rFonts w:ascii="Calibri" w:hAnsi="Calibri" w:cs="Calibri"/>
          <w:kern w:val="1"/>
          <w:sz w:val="16"/>
          <w:szCs w:val="16"/>
        </w:rPr>
        <w:t>All</w:t>
      </w:r>
      <w:proofErr w:type="spellEnd"/>
      <w:r>
        <w:rPr>
          <w:rFonts w:ascii="Calibri" w:hAnsi="Calibri" w:cs="Calibri"/>
          <w:kern w:val="1"/>
          <w:sz w:val="16"/>
          <w:szCs w:val="16"/>
        </w:rPr>
        <w:t xml:space="preserve">. </w:t>
      </w:r>
      <w:r w:rsidR="008B561E">
        <w:rPr>
          <w:rFonts w:ascii="Calibri" w:hAnsi="Calibri" w:cs="Calibri"/>
          <w:kern w:val="1"/>
          <w:sz w:val="16"/>
          <w:szCs w:val="16"/>
        </w:rPr>
        <w:t>2</w:t>
      </w:r>
      <w:r>
        <w:rPr>
          <w:rFonts w:ascii="Calibri" w:hAnsi="Calibri" w:cs="Calibri"/>
          <w:kern w:val="1"/>
          <w:sz w:val="16"/>
          <w:szCs w:val="16"/>
        </w:rPr>
        <w:t>)</w:t>
      </w:r>
    </w:p>
    <w:p w14:paraId="7400432B" w14:textId="42FFCCA3" w:rsidR="00470DF6" w:rsidRPr="00A019EC" w:rsidRDefault="00470DF6" w:rsidP="00765487">
      <w:pPr>
        <w:widowControl w:val="0"/>
        <w:numPr>
          <w:ilvl w:val="0"/>
          <w:numId w:val="23"/>
        </w:numPr>
        <w:spacing w:before="60" w:after="60"/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A019EC">
        <w:rPr>
          <w:rFonts w:ascii="Calibri" w:hAnsi="Calibri" w:cs="Calibri"/>
          <w:kern w:val="1"/>
          <w:sz w:val="16"/>
          <w:szCs w:val="16"/>
        </w:rPr>
        <w:t>documento soggetto alla pubblicazione prevista dagli artt. 26 e 27 del D. Lgs. 33/2013 “Riordino della disciplina riguardante gli obblighi di pubblicità, trasparenza e diffusione di informazioni da parte delle pubbliche amministrazioni” (</w:t>
      </w:r>
      <w:proofErr w:type="spellStart"/>
      <w:r w:rsidR="00407155" w:rsidRPr="00A019EC">
        <w:rPr>
          <w:rFonts w:ascii="Calibri" w:hAnsi="Calibri" w:cs="Calibri"/>
          <w:kern w:val="1"/>
          <w:sz w:val="16"/>
          <w:szCs w:val="16"/>
        </w:rPr>
        <w:t>A</w:t>
      </w:r>
      <w:r w:rsidR="001223D3" w:rsidRPr="00A019EC">
        <w:rPr>
          <w:rFonts w:ascii="Calibri" w:hAnsi="Calibri" w:cs="Calibri"/>
          <w:kern w:val="1"/>
          <w:sz w:val="16"/>
          <w:szCs w:val="16"/>
        </w:rPr>
        <w:t>ll</w:t>
      </w:r>
      <w:proofErr w:type="spellEnd"/>
      <w:r w:rsidR="001223D3" w:rsidRPr="00A019EC">
        <w:rPr>
          <w:rFonts w:ascii="Calibri" w:hAnsi="Calibri" w:cs="Calibri"/>
          <w:kern w:val="1"/>
          <w:sz w:val="16"/>
          <w:szCs w:val="16"/>
        </w:rPr>
        <w:t xml:space="preserve">. </w:t>
      </w:r>
      <w:r w:rsidR="008B561E">
        <w:rPr>
          <w:rFonts w:ascii="Calibri" w:hAnsi="Calibri" w:cs="Calibri"/>
          <w:kern w:val="1"/>
          <w:sz w:val="16"/>
          <w:szCs w:val="16"/>
        </w:rPr>
        <w:t>3</w:t>
      </w:r>
      <w:r w:rsidRPr="00A019EC">
        <w:rPr>
          <w:rFonts w:ascii="Calibri" w:hAnsi="Calibri" w:cs="Calibri"/>
          <w:kern w:val="1"/>
          <w:sz w:val="16"/>
          <w:szCs w:val="16"/>
        </w:rPr>
        <w:t>)</w:t>
      </w:r>
      <w:r w:rsidR="001223D3" w:rsidRPr="00A019EC">
        <w:rPr>
          <w:rFonts w:ascii="Calibri" w:hAnsi="Calibri" w:cs="Calibri"/>
          <w:kern w:val="1"/>
          <w:sz w:val="16"/>
          <w:szCs w:val="16"/>
        </w:rPr>
        <w:t>;</w:t>
      </w:r>
    </w:p>
    <w:p w14:paraId="052A914E" w14:textId="39076250" w:rsidR="001223D3" w:rsidRPr="00A019EC" w:rsidRDefault="006A5554" w:rsidP="00765487">
      <w:pPr>
        <w:widowControl w:val="0"/>
        <w:numPr>
          <w:ilvl w:val="0"/>
          <w:numId w:val="23"/>
        </w:numPr>
        <w:spacing w:before="60" w:after="60"/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A019EC">
        <w:rPr>
          <w:rFonts w:ascii="Calibri" w:hAnsi="Calibri" w:cs="Calibri"/>
          <w:kern w:val="1"/>
          <w:sz w:val="16"/>
          <w:szCs w:val="16"/>
        </w:rPr>
        <w:t>a</w:t>
      </w:r>
      <w:r w:rsidR="00A3224B" w:rsidRPr="00A019EC">
        <w:rPr>
          <w:rFonts w:ascii="Calibri" w:hAnsi="Calibri" w:cs="Calibri"/>
          <w:kern w:val="1"/>
          <w:sz w:val="16"/>
          <w:szCs w:val="16"/>
        </w:rPr>
        <w:t>tto costitutivo</w:t>
      </w:r>
      <w:r w:rsidR="469F8530" w:rsidRPr="00A019EC">
        <w:rPr>
          <w:rFonts w:ascii="Calibri" w:hAnsi="Calibri" w:cs="Calibri"/>
          <w:kern w:val="1"/>
          <w:sz w:val="16"/>
          <w:szCs w:val="16"/>
        </w:rPr>
        <w:t xml:space="preserve"> e </w:t>
      </w:r>
      <w:r w:rsidR="00A3224B" w:rsidRPr="00A019EC">
        <w:rPr>
          <w:rFonts w:ascii="Calibri" w:hAnsi="Calibri" w:cs="Calibri"/>
          <w:kern w:val="1"/>
          <w:sz w:val="16"/>
          <w:szCs w:val="16"/>
        </w:rPr>
        <w:t>statuto</w:t>
      </w:r>
    </w:p>
    <w:p w14:paraId="025506EF" w14:textId="28742519" w:rsidR="00A3224B" w:rsidRPr="00A019EC" w:rsidRDefault="006A5554" w:rsidP="00765487">
      <w:pPr>
        <w:widowControl w:val="0"/>
        <w:numPr>
          <w:ilvl w:val="0"/>
          <w:numId w:val="23"/>
        </w:numPr>
        <w:spacing w:before="60" w:after="60"/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A019EC">
        <w:rPr>
          <w:rFonts w:ascii="Calibri" w:hAnsi="Calibri" w:cs="Calibri"/>
          <w:kern w:val="1"/>
          <w:sz w:val="16"/>
          <w:szCs w:val="16"/>
        </w:rPr>
        <w:t>e</w:t>
      </w:r>
      <w:r w:rsidR="00A3224B" w:rsidRPr="00A019EC">
        <w:rPr>
          <w:rFonts w:ascii="Calibri" w:hAnsi="Calibri" w:cs="Calibri"/>
          <w:kern w:val="1"/>
          <w:sz w:val="16"/>
          <w:szCs w:val="16"/>
        </w:rPr>
        <w:t>ventuali protocolli</w:t>
      </w:r>
      <w:r w:rsidR="0010085A" w:rsidRPr="00A019EC">
        <w:rPr>
          <w:rFonts w:ascii="Calibri" w:hAnsi="Calibri" w:cs="Calibri"/>
          <w:kern w:val="1"/>
          <w:sz w:val="16"/>
          <w:szCs w:val="16"/>
        </w:rPr>
        <w:t>/accordi/</w:t>
      </w:r>
      <w:r w:rsidR="00077BAB" w:rsidRPr="00A019EC">
        <w:rPr>
          <w:rFonts w:ascii="Calibri" w:hAnsi="Calibri" w:cs="Calibri"/>
          <w:kern w:val="1"/>
          <w:sz w:val="16"/>
          <w:szCs w:val="16"/>
        </w:rPr>
        <w:t>lettere di impegno</w:t>
      </w:r>
      <w:r w:rsidR="00A3224B" w:rsidRPr="00A019EC">
        <w:rPr>
          <w:rFonts w:ascii="Calibri" w:hAnsi="Calibri" w:cs="Calibri"/>
          <w:kern w:val="1"/>
          <w:sz w:val="16"/>
          <w:szCs w:val="16"/>
        </w:rPr>
        <w:t xml:space="preserve"> </w:t>
      </w:r>
      <w:r w:rsidR="004949EC" w:rsidRPr="00A019EC">
        <w:rPr>
          <w:rFonts w:ascii="Calibri" w:hAnsi="Calibri" w:cs="Calibri"/>
          <w:kern w:val="1"/>
          <w:sz w:val="16"/>
          <w:szCs w:val="16"/>
        </w:rPr>
        <w:t>attestanti il coinvolgimento di altri attori del territorio</w:t>
      </w:r>
      <w:r w:rsidR="00A019EC" w:rsidRPr="00A019EC">
        <w:rPr>
          <w:rFonts w:ascii="Calibri" w:hAnsi="Calibri" w:cs="Calibri"/>
          <w:kern w:val="1"/>
          <w:sz w:val="16"/>
          <w:szCs w:val="16"/>
        </w:rPr>
        <w:t xml:space="preserve"> (facoltativo)</w:t>
      </w:r>
    </w:p>
    <w:p w14:paraId="07950056" w14:textId="30E0FAE5" w:rsidR="00F602E4" w:rsidRPr="00A019EC" w:rsidRDefault="006A5554" w:rsidP="00765487">
      <w:pPr>
        <w:widowControl w:val="0"/>
        <w:numPr>
          <w:ilvl w:val="0"/>
          <w:numId w:val="23"/>
        </w:numPr>
        <w:spacing w:before="60" w:after="60"/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A019EC">
        <w:rPr>
          <w:rFonts w:ascii="Calibri" w:hAnsi="Calibri" w:cs="Calibri"/>
          <w:kern w:val="1"/>
          <w:sz w:val="16"/>
          <w:szCs w:val="16"/>
        </w:rPr>
        <w:t>e</w:t>
      </w:r>
      <w:r w:rsidR="005748E1" w:rsidRPr="00A019EC">
        <w:rPr>
          <w:rFonts w:ascii="Calibri" w:hAnsi="Calibri" w:cs="Calibri"/>
          <w:kern w:val="1"/>
          <w:sz w:val="16"/>
          <w:szCs w:val="16"/>
        </w:rPr>
        <w:t xml:space="preserve">ventuale </w:t>
      </w:r>
      <w:r w:rsidR="00F602E4" w:rsidRPr="00A019EC">
        <w:rPr>
          <w:rFonts w:ascii="Calibri" w:hAnsi="Calibri" w:cs="Calibri"/>
          <w:kern w:val="1"/>
          <w:sz w:val="16"/>
          <w:szCs w:val="16"/>
        </w:rPr>
        <w:t>CV/expertise del proponente</w:t>
      </w:r>
      <w:r w:rsidR="00A019EC" w:rsidRPr="00A019EC">
        <w:rPr>
          <w:rFonts w:ascii="Calibri" w:hAnsi="Calibri" w:cs="Calibri"/>
          <w:kern w:val="1"/>
          <w:sz w:val="16"/>
          <w:szCs w:val="16"/>
        </w:rPr>
        <w:t xml:space="preserve"> (facoltativo)</w:t>
      </w:r>
    </w:p>
    <w:p w14:paraId="491DCAEC" w14:textId="77777777" w:rsidR="00470DF6" w:rsidRDefault="00470DF6" w:rsidP="00D24B1F">
      <w:pPr>
        <w:tabs>
          <w:tab w:val="left" w:pos="470"/>
        </w:tabs>
        <w:spacing w:before="60" w:after="60"/>
        <w:ind w:left="235" w:hanging="222"/>
        <w:jc w:val="both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4F8686B6" w14:textId="77777777" w:rsidR="00A019EC" w:rsidRDefault="00A019EC" w:rsidP="00D24B1F">
      <w:pPr>
        <w:tabs>
          <w:tab w:val="left" w:pos="470"/>
        </w:tabs>
        <w:spacing w:before="60" w:after="60"/>
        <w:ind w:left="235" w:hanging="222"/>
        <w:jc w:val="both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29565CE4" w14:textId="77777777" w:rsidR="00A019EC" w:rsidRDefault="00A019EC" w:rsidP="00D24B1F">
      <w:pPr>
        <w:tabs>
          <w:tab w:val="left" w:pos="470"/>
        </w:tabs>
        <w:spacing w:before="60" w:after="60"/>
        <w:ind w:left="235" w:hanging="222"/>
        <w:jc w:val="both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50A420C2" w14:textId="77777777" w:rsidR="00A019EC" w:rsidRDefault="00A019EC" w:rsidP="00D24B1F">
      <w:pPr>
        <w:tabs>
          <w:tab w:val="left" w:pos="470"/>
        </w:tabs>
        <w:spacing w:before="60" w:after="60"/>
        <w:ind w:left="235" w:hanging="222"/>
        <w:jc w:val="both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3D2F2F4A" w14:textId="77777777" w:rsidR="00470DF6" w:rsidRPr="00512F8C" w:rsidRDefault="00470DF6" w:rsidP="00470D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512F8C">
        <w:rPr>
          <w:rFonts w:ascii="Calibri" w:hAnsi="Calibri" w:cs="Cambria"/>
          <w:kern w:val="1"/>
          <w:sz w:val="16"/>
          <w:szCs w:val="16"/>
        </w:rPr>
        <w:t>Il referente della presente richiesta di contributo è:</w:t>
      </w:r>
    </w:p>
    <w:p w14:paraId="5636067E" w14:textId="77777777" w:rsidR="00470DF6" w:rsidRPr="00512F8C" w:rsidRDefault="00470DF6" w:rsidP="00470D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1A3FD17" w14:textId="77777777" w:rsidR="00470DF6" w:rsidRPr="00512F8C" w:rsidRDefault="00470DF6" w:rsidP="00470D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512F8C">
        <w:rPr>
          <w:rFonts w:ascii="Calibri" w:hAnsi="Calibri" w:cs="Cambria"/>
          <w:kern w:val="1"/>
          <w:sz w:val="16"/>
          <w:szCs w:val="16"/>
          <w:shd w:val="clear" w:color="auto" w:fill="DDDDDD"/>
        </w:rPr>
        <w:t>_______________________________________________________________________________________</w:t>
      </w:r>
    </w:p>
    <w:p w14:paraId="3B315C15" w14:textId="77777777" w:rsidR="00470DF6" w:rsidRPr="00512F8C" w:rsidRDefault="00470DF6" w:rsidP="00470D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6FA66DDD" w14:textId="77777777" w:rsidR="00470DF6" w:rsidRPr="00512F8C" w:rsidRDefault="00470DF6" w:rsidP="00470D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  <w:r w:rsidRPr="00512F8C">
        <w:rPr>
          <w:rFonts w:ascii="Calibri" w:hAnsi="Calibri" w:cs="Cambria"/>
          <w:kern w:val="1"/>
          <w:sz w:val="16"/>
          <w:szCs w:val="16"/>
        </w:rPr>
        <w:t xml:space="preserve">Telefono diretto </w:t>
      </w:r>
      <w:r w:rsidRPr="00512F8C">
        <w:rPr>
          <w:rFonts w:ascii="Calibri" w:hAnsi="Calibri" w:cs="Cambria"/>
          <w:kern w:val="1"/>
          <w:sz w:val="16"/>
          <w:szCs w:val="16"/>
          <w:shd w:val="clear" w:color="auto" w:fill="DDDDDD"/>
        </w:rPr>
        <w:t>________________________</w:t>
      </w:r>
      <w:r w:rsidRPr="00512F8C">
        <w:rPr>
          <w:rFonts w:ascii="Calibri" w:hAnsi="Calibri" w:cs="Cambria"/>
          <w:kern w:val="1"/>
          <w:sz w:val="16"/>
          <w:szCs w:val="16"/>
        </w:rPr>
        <w:t xml:space="preserve"> E-mail </w:t>
      </w:r>
      <w:r w:rsidRPr="00512F8C">
        <w:rPr>
          <w:rFonts w:ascii="Calibri" w:hAnsi="Calibri" w:cs="Cambria"/>
          <w:kern w:val="1"/>
          <w:sz w:val="16"/>
          <w:szCs w:val="16"/>
          <w:shd w:val="clear" w:color="auto" w:fill="DDDDDD"/>
        </w:rPr>
        <w:t>__________________________________________</w:t>
      </w:r>
    </w:p>
    <w:p w14:paraId="5ED1A820" w14:textId="77777777" w:rsidR="00470DF6" w:rsidRPr="00512F8C" w:rsidRDefault="00470DF6" w:rsidP="00470D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5DADB2D" w14:textId="77777777" w:rsidR="00470DF6" w:rsidRPr="00512F8C" w:rsidRDefault="00470DF6" w:rsidP="00470DF6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58171341" w14:textId="77777777" w:rsidR="00470DF6" w:rsidRPr="00512F8C" w:rsidRDefault="00470DF6" w:rsidP="00470DF6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084A9084" w14:textId="77777777" w:rsidR="00470DF6" w:rsidRPr="00545689" w:rsidRDefault="00470DF6" w:rsidP="00470DF6">
      <w:pPr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545689">
        <w:rPr>
          <w:rFonts w:ascii="Calibri" w:hAnsi="Calibri" w:cs="Calibri"/>
          <w:kern w:val="1"/>
          <w:sz w:val="16"/>
          <w:szCs w:val="16"/>
        </w:rPr>
        <w:t>Data……………….</w:t>
      </w:r>
      <w:r w:rsidRPr="00545689">
        <w:rPr>
          <w:rFonts w:ascii="Calibri" w:hAnsi="Calibri" w:cs="Calibri"/>
          <w:kern w:val="1"/>
          <w:sz w:val="16"/>
          <w:szCs w:val="16"/>
        </w:rPr>
        <w:tab/>
      </w:r>
      <w:r w:rsidRPr="00545689">
        <w:rPr>
          <w:rFonts w:ascii="Calibri" w:hAnsi="Calibri" w:cs="Calibri"/>
          <w:kern w:val="1"/>
          <w:sz w:val="16"/>
          <w:szCs w:val="16"/>
        </w:rPr>
        <w:tab/>
      </w:r>
      <w:r w:rsidRPr="00545689">
        <w:rPr>
          <w:rFonts w:ascii="Calibri" w:hAnsi="Calibri" w:cs="Calibri"/>
          <w:kern w:val="1"/>
          <w:sz w:val="16"/>
          <w:szCs w:val="16"/>
        </w:rPr>
        <w:tab/>
      </w:r>
      <w:r w:rsidRPr="00545689">
        <w:rPr>
          <w:rFonts w:ascii="Calibri" w:hAnsi="Calibri" w:cs="Calibri"/>
          <w:kern w:val="1"/>
          <w:sz w:val="16"/>
          <w:szCs w:val="16"/>
        </w:rPr>
        <w:tab/>
      </w:r>
      <w:r w:rsidRPr="00545689">
        <w:rPr>
          <w:rFonts w:ascii="Calibri" w:hAnsi="Calibri" w:cs="Calibri"/>
          <w:kern w:val="1"/>
          <w:sz w:val="16"/>
          <w:szCs w:val="16"/>
        </w:rPr>
        <w:tab/>
        <w:t xml:space="preserve">   </w:t>
      </w:r>
      <w:r w:rsidRPr="00545689">
        <w:rPr>
          <w:rFonts w:ascii="Calibri" w:hAnsi="Calibri" w:cs="Calibri"/>
          <w:kern w:val="1"/>
          <w:sz w:val="16"/>
          <w:szCs w:val="16"/>
        </w:rPr>
        <w:tab/>
      </w:r>
      <w:r w:rsidR="003351BF" w:rsidRPr="00545689">
        <w:rPr>
          <w:rFonts w:ascii="Calibri" w:hAnsi="Calibri" w:cs="Calibri"/>
          <w:kern w:val="1"/>
          <w:sz w:val="16"/>
          <w:szCs w:val="16"/>
        </w:rPr>
        <w:t xml:space="preserve">          </w:t>
      </w:r>
      <w:r w:rsidRPr="00545689">
        <w:rPr>
          <w:rFonts w:ascii="Calibri" w:hAnsi="Calibri" w:cs="Calibri"/>
          <w:kern w:val="1"/>
          <w:sz w:val="16"/>
          <w:szCs w:val="16"/>
        </w:rPr>
        <w:t xml:space="preserve"> IL LEGALE RAPPRESENTANTE</w:t>
      </w:r>
    </w:p>
    <w:p w14:paraId="2F96BAA5" w14:textId="77777777" w:rsidR="00237889" w:rsidRPr="00545689" w:rsidRDefault="00470DF6" w:rsidP="00470DF6">
      <w:pPr>
        <w:jc w:val="both"/>
        <w:textAlignment w:val="baseline"/>
        <w:rPr>
          <w:rFonts w:ascii="Calibri" w:hAnsi="Calibri" w:cs="Calibri"/>
          <w:kern w:val="1"/>
        </w:rPr>
      </w:pPr>
      <w:r w:rsidRPr="00545689">
        <w:rPr>
          <w:rFonts w:ascii="Calibri" w:hAnsi="Calibri" w:cs="Calibri"/>
          <w:kern w:val="1"/>
        </w:rPr>
        <w:tab/>
      </w:r>
      <w:r w:rsidRPr="00545689">
        <w:rPr>
          <w:rFonts w:ascii="Calibri" w:hAnsi="Calibri" w:cs="Calibri"/>
          <w:kern w:val="1"/>
        </w:rPr>
        <w:tab/>
      </w:r>
      <w:r w:rsidRPr="00545689">
        <w:rPr>
          <w:rFonts w:ascii="Calibri" w:hAnsi="Calibri" w:cs="Calibri"/>
          <w:kern w:val="1"/>
        </w:rPr>
        <w:tab/>
      </w:r>
      <w:r w:rsidRPr="00545689">
        <w:rPr>
          <w:rFonts w:ascii="Calibri" w:hAnsi="Calibri" w:cs="Calibri"/>
          <w:kern w:val="1"/>
        </w:rPr>
        <w:tab/>
      </w:r>
      <w:r w:rsidRPr="00545689">
        <w:rPr>
          <w:rFonts w:ascii="Calibri" w:hAnsi="Calibri" w:cs="Calibri"/>
          <w:kern w:val="1"/>
        </w:rPr>
        <w:tab/>
      </w:r>
      <w:r w:rsidRPr="00545689">
        <w:rPr>
          <w:rFonts w:ascii="Calibri" w:hAnsi="Calibri" w:cs="Calibri"/>
          <w:kern w:val="1"/>
        </w:rPr>
        <w:tab/>
      </w:r>
      <w:r w:rsidRPr="00545689">
        <w:rPr>
          <w:rFonts w:ascii="Calibri" w:hAnsi="Calibri" w:cs="Calibri"/>
          <w:kern w:val="1"/>
        </w:rPr>
        <w:tab/>
        <w:t xml:space="preserve">________________________________ </w:t>
      </w:r>
    </w:p>
    <w:p w14:paraId="2E9BE21B" w14:textId="0AFDA974" w:rsidR="00F176F5" w:rsidRDefault="003351BF" w:rsidP="000E3884">
      <w:pPr>
        <w:ind w:left="4956" w:firstLine="708"/>
        <w:jc w:val="both"/>
        <w:textAlignment w:val="baseline"/>
        <w:rPr>
          <w:rFonts w:ascii="Calibri" w:hAnsi="Calibri" w:cs="Calibri"/>
          <w:kern w:val="1"/>
          <w:sz w:val="16"/>
          <w:szCs w:val="16"/>
          <w:vertAlign w:val="superscript"/>
        </w:rPr>
        <w:sectPr w:rsidR="00F176F5" w:rsidSect="00F176F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  <w:numStart w:val="3"/>
          </w:endnotePr>
          <w:type w:val="continuous"/>
          <w:pgSz w:w="11906" w:h="16838"/>
          <w:pgMar w:top="1134" w:right="1134" w:bottom="1134" w:left="1134" w:header="284" w:footer="284" w:gutter="0"/>
          <w:cols w:space="720"/>
          <w:docGrid w:linePitch="600" w:charSpace="40960"/>
        </w:sectPr>
      </w:pPr>
      <w:r w:rsidRPr="00545689">
        <w:rPr>
          <w:rFonts w:ascii="Calibri" w:hAnsi="Calibri" w:cs="Calibri"/>
          <w:kern w:val="1"/>
          <w:sz w:val="16"/>
          <w:szCs w:val="16"/>
        </w:rPr>
        <w:t xml:space="preserve">           </w:t>
      </w:r>
      <w:r w:rsidR="00470DF6" w:rsidRPr="00545689">
        <w:rPr>
          <w:rFonts w:ascii="Calibri" w:hAnsi="Calibri" w:cs="Calibri"/>
          <w:kern w:val="1"/>
          <w:sz w:val="16"/>
          <w:szCs w:val="16"/>
        </w:rPr>
        <w:t>firma</w:t>
      </w:r>
      <w:r w:rsidR="00466D30">
        <w:rPr>
          <w:rStyle w:val="Rimandonotaapidipagina"/>
          <w:rFonts w:ascii="Calibri" w:hAnsi="Calibri" w:cs="Calibri"/>
          <w:kern w:val="1"/>
          <w:sz w:val="16"/>
          <w:szCs w:val="16"/>
        </w:rPr>
        <w:footnoteReference w:id="4"/>
      </w:r>
    </w:p>
    <w:p w14:paraId="4483299A" w14:textId="77777777" w:rsidR="00470DF6" w:rsidRPr="00545689" w:rsidRDefault="00470DF6" w:rsidP="000E3884">
      <w:pPr>
        <w:ind w:left="4956" w:firstLine="708"/>
        <w:jc w:val="both"/>
        <w:textAlignment w:val="baseline"/>
        <w:rPr>
          <w:rFonts w:ascii="Calibri" w:hAnsi="Calibri" w:cs="Calibri"/>
          <w:kern w:val="3"/>
          <w:lang w:eastAsia="zh-CN"/>
        </w:rPr>
      </w:pPr>
    </w:p>
    <w:sectPr w:rsidR="00470DF6" w:rsidRPr="00545689" w:rsidSect="00F176F5">
      <w:type w:val="continuous"/>
      <w:pgSz w:w="11906" w:h="16838"/>
      <w:pgMar w:top="1134" w:right="1134" w:bottom="1134" w:left="1134" w:header="284" w:footer="28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6CD8" w14:textId="77777777" w:rsidR="00DD45F7" w:rsidRDefault="00DD45F7" w:rsidP="00A021D3">
      <w:r>
        <w:separator/>
      </w:r>
    </w:p>
  </w:endnote>
  <w:endnote w:type="continuationSeparator" w:id="0">
    <w:p w14:paraId="1C60CD68" w14:textId="77777777" w:rsidR="00DD45F7" w:rsidRDefault="00DD45F7" w:rsidP="00A021D3">
      <w:r>
        <w:continuationSeparator/>
      </w:r>
    </w:p>
  </w:endnote>
  <w:endnote w:type="continuationNotice" w:id="1">
    <w:p w14:paraId="5E6CB785" w14:textId="77777777" w:rsidR="00DD45F7" w:rsidRDefault="00DD4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B91" w14:textId="77777777" w:rsidR="00482364" w:rsidRDefault="004823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4FCB" w14:textId="77777777" w:rsidR="00482364" w:rsidRDefault="004823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89C1" w14:textId="77777777" w:rsidR="00482364" w:rsidRDefault="004823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1A4A" w14:textId="77777777" w:rsidR="00DD45F7" w:rsidRDefault="00DD45F7" w:rsidP="00A021D3">
      <w:r>
        <w:separator/>
      </w:r>
    </w:p>
  </w:footnote>
  <w:footnote w:type="continuationSeparator" w:id="0">
    <w:p w14:paraId="4BFD1FA6" w14:textId="77777777" w:rsidR="00DD45F7" w:rsidRDefault="00DD45F7" w:rsidP="00A021D3">
      <w:r>
        <w:continuationSeparator/>
      </w:r>
    </w:p>
  </w:footnote>
  <w:footnote w:type="continuationNotice" w:id="1">
    <w:p w14:paraId="3D50B71D" w14:textId="77777777" w:rsidR="00DD45F7" w:rsidRDefault="00DD45F7"/>
  </w:footnote>
  <w:footnote w:id="2">
    <w:p w14:paraId="32E3A3E1" w14:textId="0504F5C6" w:rsidR="004201B0" w:rsidRPr="0015346B" w:rsidRDefault="004201B0" w:rsidP="00B23C2A">
      <w:pPr>
        <w:pStyle w:val="Testonotaapidipagina"/>
        <w:jc w:val="both"/>
        <w:rPr>
          <w:rFonts w:ascii="Calibri" w:hAnsi="Calibri" w:cs="Calibri"/>
          <w:sz w:val="14"/>
          <w:szCs w:val="14"/>
        </w:rPr>
      </w:pPr>
      <w:r w:rsidRPr="0015346B">
        <w:rPr>
          <w:rStyle w:val="Rimandonotaapidipagina"/>
          <w:rFonts w:ascii="Calibri" w:hAnsi="Calibri" w:cs="Calibri"/>
          <w:sz w:val="14"/>
          <w:szCs w:val="14"/>
        </w:rPr>
        <w:footnoteRef/>
      </w:r>
      <w:r w:rsidRPr="0015346B">
        <w:rPr>
          <w:rFonts w:ascii="Calibri" w:hAnsi="Calibri" w:cs="Calibri"/>
          <w:sz w:val="14"/>
          <w:szCs w:val="14"/>
        </w:rPr>
        <w:t xml:space="preserve"> </w:t>
      </w:r>
      <w:r w:rsidR="0049169F">
        <w:rPr>
          <w:rFonts w:ascii="Calibri" w:hAnsi="Calibri" w:cs="Calibri"/>
          <w:sz w:val="14"/>
          <w:szCs w:val="14"/>
        </w:rPr>
        <w:t>Nel numero complessivo r</w:t>
      </w:r>
      <w:r w:rsidR="008A3B99">
        <w:rPr>
          <w:rFonts w:ascii="Calibri" w:hAnsi="Calibri" w:cs="Calibri"/>
          <w:sz w:val="14"/>
          <w:szCs w:val="14"/>
        </w:rPr>
        <w:t xml:space="preserve">icomprendere </w:t>
      </w:r>
      <w:r w:rsidR="0015346B">
        <w:rPr>
          <w:rFonts w:ascii="Calibri" w:hAnsi="Calibri" w:cs="Calibri"/>
          <w:sz w:val="14"/>
          <w:szCs w:val="14"/>
        </w:rPr>
        <w:t xml:space="preserve">le persone fisiche </w:t>
      </w:r>
      <w:r w:rsidR="00710BD0">
        <w:rPr>
          <w:rFonts w:ascii="Calibri" w:hAnsi="Calibri" w:cs="Calibri"/>
          <w:sz w:val="14"/>
          <w:szCs w:val="14"/>
        </w:rPr>
        <w:t>e le persone giuridiche</w:t>
      </w:r>
      <w:r w:rsidR="0049169F">
        <w:rPr>
          <w:rFonts w:ascii="Calibri" w:hAnsi="Calibri" w:cs="Calibri"/>
          <w:sz w:val="14"/>
          <w:szCs w:val="14"/>
        </w:rPr>
        <w:t xml:space="preserve">, secondo la </w:t>
      </w:r>
      <w:r w:rsidR="009B13B1">
        <w:rPr>
          <w:rFonts w:ascii="Calibri" w:hAnsi="Calibri" w:cs="Calibri"/>
          <w:sz w:val="14"/>
          <w:szCs w:val="14"/>
        </w:rPr>
        <w:t xml:space="preserve">classificazione indicata </w:t>
      </w:r>
      <w:r w:rsidR="00E80034">
        <w:rPr>
          <w:rFonts w:ascii="Calibri" w:hAnsi="Calibri" w:cs="Calibri"/>
          <w:sz w:val="14"/>
          <w:szCs w:val="14"/>
        </w:rPr>
        <w:t>all’art. 4, comma 1, della L.R. 12/2022</w:t>
      </w:r>
    </w:p>
  </w:footnote>
  <w:footnote w:id="3">
    <w:p w14:paraId="63145F09" w14:textId="4145E004" w:rsidR="009241E5" w:rsidRPr="009241E5" w:rsidRDefault="009241E5" w:rsidP="00B23C2A">
      <w:pPr>
        <w:pStyle w:val="Testonotaapidipagina"/>
        <w:jc w:val="both"/>
        <w:rPr>
          <w:rStyle w:val="Rimandonotaapidipagina"/>
          <w:rFonts w:ascii="Calibri" w:hAnsi="Calibri" w:cs="Calibri"/>
          <w:sz w:val="14"/>
          <w:szCs w:val="14"/>
        </w:rPr>
      </w:pPr>
      <w:r w:rsidRPr="009241E5">
        <w:rPr>
          <w:rStyle w:val="Rimandonotaapidipagina"/>
          <w:rFonts w:ascii="Calibri" w:hAnsi="Calibri" w:cs="Calibri"/>
          <w:sz w:val="14"/>
          <w:szCs w:val="14"/>
        </w:rPr>
        <w:footnoteRef/>
      </w:r>
      <w:r w:rsidRPr="009241E5">
        <w:rPr>
          <w:rStyle w:val="Rimandonotaapidipagina"/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A mero titolo esemplificativo</w:t>
      </w:r>
      <w:r w:rsidR="0033583B">
        <w:rPr>
          <w:rFonts w:ascii="Calibri" w:hAnsi="Calibri" w:cs="Calibri"/>
          <w:sz w:val="14"/>
          <w:szCs w:val="14"/>
        </w:rPr>
        <w:t>: residenti o titolari di diritti di prop</w:t>
      </w:r>
      <w:r w:rsidR="00D60175">
        <w:rPr>
          <w:rFonts w:ascii="Calibri" w:hAnsi="Calibri" w:cs="Calibri"/>
          <w:sz w:val="14"/>
          <w:szCs w:val="14"/>
        </w:rPr>
        <w:t>r</w:t>
      </w:r>
      <w:r w:rsidR="0033583B">
        <w:rPr>
          <w:rFonts w:ascii="Calibri" w:hAnsi="Calibri" w:cs="Calibri"/>
          <w:sz w:val="14"/>
          <w:szCs w:val="14"/>
        </w:rPr>
        <w:t>ietà</w:t>
      </w:r>
      <w:r w:rsidR="0053709D">
        <w:rPr>
          <w:rFonts w:ascii="Calibri" w:hAnsi="Calibri" w:cs="Calibri"/>
          <w:sz w:val="14"/>
          <w:szCs w:val="14"/>
        </w:rPr>
        <w:t>, ecc.</w:t>
      </w:r>
    </w:p>
  </w:footnote>
  <w:footnote w:id="4">
    <w:p w14:paraId="6C42CBCC" w14:textId="76E46B49" w:rsidR="00466D30" w:rsidRPr="00D672AB" w:rsidRDefault="00466D30" w:rsidP="00B23C2A">
      <w:pPr>
        <w:pStyle w:val="Footnote"/>
        <w:tabs>
          <w:tab w:val="left" w:pos="0"/>
        </w:tabs>
        <w:jc w:val="both"/>
        <w:rPr>
          <w:rFonts w:ascii="Calibri" w:hAnsi="Calibri"/>
          <w:sz w:val="14"/>
          <w:szCs w:val="14"/>
        </w:rPr>
      </w:pPr>
      <w:r>
        <w:rPr>
          <w:rStyle w:val="Caratteredellanota"/>
          <w:rFonts w:ascii="Calibri" w:hAnsi="Calibri"/>
          <w:sz w:val="14"/>
          <w:szCs w:val="14"/>
        </w:rPr>
        <w:t>3</w:t>
      </w:r>
      <w:r w:rsidRPr="00D672AB">
        <w:rPr>
          <w:rFonts w:ascii="Calibri" w:hAnsi="Calibri"/>
          <w:sz w:val="14"/>
          <w:szCs w:val="14"/>
        </w:rPr>
        <w:t xml:space="preserve"> </w:t>
      </w:r>
      <w:r w:rsidRPr="00D672AB">
        <w:rPr>
          <w:rFonts w:ascii="Calibri" w:hAnsi="Calibri" w:cs="Cambria"/>
          <w:sz w:val="14"/>
          <w:szCs w:val="14"/>
        </w:rPr>
        <w:t>In caso di sottoscrizione con firma autografa, ai sensi dell’art. 38, comma 3 del DPR 445/2000 e successive modificazioni nonché dell’art. 65, comma 1, lett. c) del D. Lgs. 65/82, è necessario allegare copia fotostatica di un valido documento di identità del sottoscrittore, pena esclusione.</w:t>
      </w:r>
    </w:p>
    <w:p w14:paraId="405A72E6" w14:textId="599154AF" w:rsidR="00466D30" w:rsidRDefault="00466D3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B612" w14:textId="77777777" w:rsidR="00482364" w:rsidRDefault="004823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BE35" w14:textId="291C795C" w:rsidR="003B10C1" w:rsidRPr="00E66C1F" w:rsidRDefault="003B10C1" w:rsidP="003B10C1">
    <w:pPr>
      <w:widowControl w:val="0"/>
      <w:spacing w:before="100" w:after="100"/>
      <w:jc w:val="right"/>
      <w:textAlignment w:val="baseline"/>
      <w:rPr>
        <w:rFonts w:ascii="Calibri" w:hAnsi="Calibri"/>
        <w:b/>
        <w:kern w:val="1"/>
        <w:sz w:val="12"/>
        <w:szCs w:val="12"/>
      </w:rPr>
    </w:pPr>
    <w:r w:rsidRPr="00E66C1F">
      <w:rPr>
        <w:rFonts w:ascii="Calibri" w:hAnsi="Calibri"/>
        <w:b/>
        <w:kern w:val="1"/>
        <w:sz w:val="12"/>
        <w:szCs w:val="12"/>
      </w:rPr>
      <w:t>Mod. 1/A (Modulo di domanda)</w:t>
    </w:r>
  </w:p>
  <w:p w14:paraId="32E5AB41" w14:textId="77777777" w:rsidR="003B10C1" w:rsidRDefault="003B10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4C50" w14:textId="77777777" w:rsidR="00482364" w:rsidRDefault="004823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Arial" w:hAnsi="Arial" w:cs="Times New Roman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val="it-IT"/>
      </w:rPr>
    </w:lvl>
  </w:abstractNum>
  <w:abstractNum w:abstractNumId="4" w15:restartNumberingAfterBreak="0">
    <w:nsid w:val="0B2672ED"/>
    <w:multiLevelType w:val="hybridMultilevel"/>
    <w:tmpl w:val="6916EA9E"/>
    <w:lvl w:ilvl="0" w:tplc="0410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 w15:restartNumberingAfterBreak="0">
    <w:nsid w:val="0D0E7595"/>
    <w:multiLevelType w:val="hybridMultilevel"/>
    <w:tmpl w:val="D856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E5771"/>
    <w:multiLevelType w:val="hybridMultilevel"/>
    <w:tmpl w:val="CE30AB7C"/>
    <w:lvl w:ilvl="0" w:tplc="339A2C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32040"/>
    <w:multiLevelType w:val="hybridMultilevel"/>
    <w:tmpl w:val="F3826274"/>
    <w:lvl w:ilvl="0" w:tplc="0410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E0E3A57"/>
    <w:multiLevelType w:val="hybridMultilevel"/>
    <w:tmpl w:val="42FA0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F4791"/>
    <w:multiLevelType w:val="hybridMultilevel"/>
    <w:tmpl w:val="70D8A8FC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76E0"/>
    <w:multiLevelType w:val="hybridMultilevel"/>
    <w:tmpl w:val="792025E8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155D9"/>
    <w:multiLevelType w:val="hybridMultilevel"/>
    <w:tmpl w:val="764CE3E8"/>
    <w:lvl w:ilvl="0" w:tplc="00000002">
      <w:numFmt w:val="bullet"/>
      <w:lvlText w:val="-"/>
      <w:lvlJc w:val="left"/>
      <w:pPr>
        <w:ind w:left="1572" w:hanging="360"/>
      </w:pPr>
      <w:rPr>
        <w:rFonts w:ascii="Arial" w:hAnsi="Arial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3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45329"/>
    <w:multiLevelType w:val="hybridMultilevel"/>
    <w:tmpl w:val="A072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032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F1E2E"/>
    <w:multiLevelType w:val="hybridMultilevel"/>
    <w:tmpl w:val="451A79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4867F8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D7EAD"/>
    <w:multiLevelType w:val="hybridMultilevel"/>
    <w:tmpl w:val="FBC2F2B4"/>
    <w:lvl w:ilvl="0" w:tplc="3E62BB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52121"/>
    <w:multiLevelType w:val="multilevel"/>
    <w:tmpl w:val="7780FD2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53C32916"/>
    <w:multiLevelType w:val="hybridMultilevel"/>
    <w:tmpl w:val="E23A6592"/>
    <w:lvl w:ilvl="0" w:tplc="993620F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422EA"/>
    <w:multiLevelType w:val="hybridMultilevel"/>
    <w:tmpl w:val="5776B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07703"/>
    <w:multiLevelType w:val="hybridMultilevel"/>
    <w:tmpl w:val="EA6CEF20"/>
    <w:lvl w:ilvl="0" w:tplc="0000000D">
      <w:numFmt w:val="bullet"/>
      <w:lvlText w:val="-"/>
      <w:lvlJc w:val="left"/>
      <w:pPr>
        <w:ind w:left="720" w:hanging="360"/>
      </w:pPr>
      <w:rPr>
        <w:rFonts w:ascii="Cambria" w:hAnsi="Cambria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63C3F"/>
    <w:multiLevelType w:val="multilevel"/>
    <w:tmpl w:val="0084343A"/>
    <w:lvl w:ilvl="0">
      <w:start w:val="1"/>
      <w:numFmt w:val="bullet"/>
      <w:lvlText w:val="□"/>
      <w:lvlJc w:val="left"/>
      <w:pPr>
        <w:tabs>
          <w:tab w:val="num" w:pos="0"/>
        </w:tabs>
        <w:ind w:left="1211" w:hanging="360"/>
      </w:pPr>
      <w:rPr>
        <w:rFonts w:ascii="Arial" w:hAnsi="Arial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7BBE79E0"/>
    <w:multiLevelType w:val="hybridMultilevel"/>
    <w:tmpl w:val="D32E3524"/>
    <w:lvl w:ilvl="0" w:tplc="25B87E0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625354796">
    <w:abstractNumId w:val="0"/>
  </w:num>
  <w:num w:numId="2" w16cid:durableId="1629509777">
    <w:abstractNumId w:val="1"/>
  </w:num>
  <w:num w:numId="3" w16cid:durableId="1820656571">
    <w:abstractNumId w:val="11"/>
  </w:num>
  <w:num w:numId="4" w16cid:durableId="1123303854">
    <w:abstractNumId w:val="3"/>
  </w:num>
  <w:num w:numId="5" w16cid:durableId="1750958026">
    <w:abstractNumId w:val="8"/>
  </w:num>
  <w:num w:numId="6" w16cid:durableId="1135609215">
    <w:abstractNumId w:val="5"/>
  </w:num>
  <w:num w:numId="7" w16cid:durableId="380180010">
    <w:abstractNumId w:val="14"/>
  </w:num>
  <w:num w:numId="8" w16cid:durableId="1973897025">
    <w:abstractNumId w:val="22"/>
  </w:num>
  <w:num w:numId="9" w16cid:durableId="1193498105">
    <w:abstractNumId w:val="7"/>
  </w:num>
  <w:num w:numId="10" w16cid:durableId="188573332">
    <w:abstractNumId w:val="19"/>
  </w:num>
  <w:num w:numId="11" w16cid:durableId="459611814">
    <w:abstractNumId w:val="13"/>
  </w:num>
  <w:num w:numId="12" w16cid:durableId="2105299713">
    <w:abstractNumId w:val="2"/>
  </w:num>
  <w:num w:numId="13" w16cid:durableId="482895152">
    <w:abstractNumId w:val="17"/>
  </w:num>
  <w:num w:numId="14" w16cid:durableId="751513659">
    <w:abstractNumId w:val="4"/>
  </w:num>
  <w:num w:numId="15" w16cid:durableId="1983995601">
    <w:abstractNumId w:val="18"/>
  </w:num>
  <w:num w:numId="16" w16cid:durableId="1335454074">
    <w:abstractNumId w:val="10"/>
  </w:num>
  <w:num w:numId="17" w16cid:durableId="113865099">
    <w:abstractNumId w:val="15"/>
  </w:num>
  <w:num w:numId="18" w16cid:durableId="477115092">
    <w:abstractNumId w:val="16"/>
  </w:num>
  <w:num w:numId="19" w16cid:durableId="1895777991">
    <w:abstractNumId w:val="20"/>
  </w:num>
  <w:num w:numId="20" w16cid:durableId="1681083033">
    <w:abstractNumId w:val="9"/>
  </w:num>
  <w:num w:numId="21" w16cid:durableId="2127114917">
    <w:abstractNumId w:val="6"/>
  </w:num>
  <w:num w:numId="22" w16cid:durableId="385421703">
    <w:abstractNumId w:val="12"/>
  </w:num>
  <w:num w:numId="23" w16cid:durableId="2268878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numStart w:val="3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EB"/>
    <w:rsid w:val="00001E89"/>
    <w:rsid w:val="0000381F"/>
    <w:rsid w:val="0000598A"/>
    <w:rsid w:val="000129F1"/>
    <w:rsid w:val="00015EAD"/>
    <w:rsid w:val="00016DA7"/>
    <w:rsid w:val="0001739D"/>
    <w:rsid w:val="0002057A"/>
    <w:rsid w:val="00021E04"/>
    <w:rsid w:val="00025070"/>
    <w:rsid w:val="00034B20"/>
    <w:rsid w:val="00037962"/>
    <w:rsid w:val="00042688"/>
    <w:rsid w:val="000474BB"/>
    <w:rsid w:val="00047743"/>
    <w:rsid w:val="00050062"/>
    <w:rsid w:val="000500C1"/>
    <w:rsid w:val="000527ED"/>
    <w:rsid w:val="00055FAD"/>
    <w:rsid w:val="000578C3"/>
    <w:rsid w:val="000608C0"/>
    <w:rsid w:val="0006127B"/>
    <w:rsid w:val="000677A9"/>
    <w:rsid w:val="00075B6B"/>
    <w:rsid w:val="00077BAB"/>
    <w:rsid w:val="0008429B"/>
    <w:rsid w:val="000853C5"/>
    <w:rsid w:val="00091EAB"/>
    <w:rsid w:val="00094A9E"/>
    <w:rsid w:val="00094E8B"/>
    <w:rsid w:val="000A1959"/>
    <w:rsid w:val="000A24FA"/>
    <w:rsid w:val="000A704A"/>
    <w:rsid w:val="000A7676"/>
    <w:rsid w:val="000B3711"/>
    <w:rsid w:val="000C0BD4"/>
    <w:rsid w:val="000D32AF"/>
    <w:rsid w:val="000D4DFA"/>
    <w:rsid w:val="000D67E9"/>
    <w:rsid w:val="000E02F3"/>
    <w:rsid w:val="000E02FB"/>
    <w:rsid w:val="000E108C"/>
    <w:rsid w:val="000E16E9"/>
    <w:rsid w:val="000E3884"/>
    <w:rsid w:val="000E44D7"/>
    <w:rsid w:val="000E6E81"/>
    <w:rsid w:val="000E7D5A"/>
    <w:rsid w:val="000F117E"/>
    <w:rsid w:val="000F337C"/>
    <w:rsid w:val="0010085A"/>
    <w:rsid w:val="00102DC5"/>
    <w:rsid w:val="00103344"/>
    <w:rsid w:val="00103BCF"/>
    <w:rsid w:val="00106984"/>
    <w:rsid w:val="001105B7"/>
    <w:rsid w:val="0012166E"/>
    <w:rsid w:val="0012225B"/>
    <w:rsid w:val="001223D3"/>
    <w:rsid w:val="00123CAE"/>
    <w:rsid w:val="001261B2"/>
    <w:rsid w:val="00131C58"/>
    <w:rsid w:val="001342FE"/>
    <w:rsid w:val="00136157"/>
    <w:rsid w:val="00137E64"/>
    <w:rsid w:val="0014051D"/>
    <w:rsid w:val="00141C2A"/>
    <w:rsid w:val="00143A57"/>
    <w:rsid w:val="0014789C"/>
    <w:rsid w:val="0015346B"/>
    <w:rsid w:val="00154CA1"/>
    <w:rsid w:val="00160A22"/>
    <w:rsid w:val="0016307E"/>
    <w:rsid w:val="00165923"/>
    <w:rsid w:val="001665D0"/>
    <w:rsid w:val="001670DA"/>
    <w:rsid w:val="00171E85"/>
    <w:rsid w:val="00172C04"/>
    <w:rsid w:val="0018049B"/>
    <w:rsid w:val="001835B2"/>
    <w:rsid w:val="00184C44"/>
    <w:rsid w:val="00187BC4"/>
    <w:rsid w:val="00187D25"/>
    <w:rsid w:val="0019241A"/>
    <w:rsid w:val="00195A65"/>
    <w:rsid w:val="00196913"/>
    <w:rsid w:val="001A104B"/>
    <w:rsid w:val="001A12B4"/>
    <w:rsid w:val="001A1BA1"/>
    <w:rsid w:val="001A315B"/>
    <w:rsid w:val="001A388A"/>
    <w:rsid w:val="001A5671"/>
    <w:rsid w:val="001A6071"/>
    <w:rsid w:val="001A63E3"/>
    <w:rsid w:val="001A6817"/>
    <w:rsid w:val="001A6E9B"/>
    <w:rsid w:val="001B3A35"/>
    <w:rsid w:val="001B3E53"/>
    <w:rsid w:val="001B3FD1"/>
    <w:rsid w:val="001B470B"/>
    <w:rsid w:val="001C4623"/>
    <w:rsid w:val="001C7DC6"/>
    <w:rsid w:val="001D051B"/>
    <w:rsid w:val="001D2531"/>
    <w:rsid w:val="001D2EFA"/>
    <w:rsid w:val="001E3EF4"/>
    <w:rsid w:val="001E68F7"/>
    <w:rsid w:val="001F322B"/>
    <w:rsid w:val="001F51D4"/>
    <w:rsid w:val="00201484"/>
    <w:rsid w:val="00203187"/>
    <w:rsid w:val="00213597"/>
    <w:rsid w:val="00216661"/>
    <w:rsid w:val="00220713"/>
    <w:rsid w:val="002219FF"/>
    <w:rsid w:val="00222813"/>
    <w:rsid w:val="002271BD"/>
    <w:rsid w:val="00235122"/>
    <w:rsid w:val="0023593F"/>
    <w:rsid w:val="00237889"/>
    <w:rsid w:val="00242FB8"/>
    <w:rsid w:val="002458D1"/>
    <w:rsid w:val="002460A3"/>
    <w:rsid w:val="002477A8"/>
    <w:rsid w:val="00250AFC"/>
    <w:rsid w:val="00250C09"/>
    <w:rsid w:val="00253B4A"/>
    <w:rsid w:val="002568B6"/>
    <w:rsid w:val="00257DE9"/>
    <w:rsid w:val="00262396"/>
    <w:rsid w:val="002628F2"/>
    <w:rsid w:val="00262B18"/>
    <w:rsid w:val="00262C2C"/>
    <w:rsid w:val="00263D37"/>
    <w:rsid w:val="0026647E"/>
    <w:rsid w:val="00266E1F"/>
    <w:rsid w:val="002676B4"/>
    <w:rsid w:val="00271BCB"/>
    <w:rsid w:val="002804EB"/>
    <w:rsid w:val="002824E1"/>
    <w:rsid w:val="00284423"/>
    <w:rsid w:val="0028787C"/>
    <w:rsid w:val="00287F35"/>
    <w:rsid w:val="00290965"/>
    <w:rsid w:val="00290D33"/>
    <w:rsid w:val="00294484"/>
    <w:rsid w:val="0029685F"/>
    <w:rsid w:val="0029687A"/>
    <w:rsid w:val="00297E98"/>
    <w:rsid w:val="002A0092"/>
    <w:rsid w:val="002A0A8A"/>
    <w:rsid w:val="002A24F2"/>
    <w:rsid w:val="002B2718"/>
    <w:rsid w:val="002B52BA"/>
    <w:rsid w:val="002B61FF"/>
    <w:rsid w:val="002B7429"/>
    <w:rsid w:val="002C073E"/>
    <w:rsid w:val="002C3022"/>
    <w:rsid w:val="002C3620"/>
    <w:rsid w:val="002C54F6"/>
    <w:rsid w:val="002D324A"/>
    <w:rsid w:val="002D4A92"/>
    <w:rsid w:val="002D6848"/>
    <w:rsid w:val="002D70B9"/>
    <w:rsid w:val="002D7D7A"/>
    <w:rsid w:val="002E719C"/>
    <w:rsid w:val="002F06E8"/>
    <w:rsid w:val="002F0910"/>
    <w:rsid w:val="002F4F4C"/>
    <w:rsid w:val="002F4FF7"/>
    <w:rsid w:val="002F575F"/>
    <w:rsid w:val="00300403"/>
    <w:rsid w:val="0030071E"/>
    <w:rsid w:val="00300B25"/>
    <w:rsid w:val="003025CC"/>
    <w:rsid w:val="00302B1F"/>
    <w:rsid w:val="003031C8"/>
    <w:rsid w:val="00304225"/>
    <w:rsid w:val="00304AE5"/>
    <w:rsid w:val="00307146"/>
    <w:rsid w:val="00307A24"/>
    <w:rsid w:val="00313033"/>
    <w:rsid w:val="00316D1A"/>
    <w:rsid w:val="00320B77"/>
    <w:rsid w:val="00320E79"/>
    <w:rsid w:val="00331A94"/>
    <w:rsid w:val="00332877"/>
    <w:rsid w:val="003351BF"/>
    <w:rsid w:val="0033583B"/>
    <w:rsid w:val="003358FA"/>
    <w:rsid w:val="003359F9"/>
    <w:rsid w:val="003379F8"/>
    <w:rsid w:val="00337A81"/>
    <w:rsid w:val="00340741"/>
    <w:rsid w:val="00343A90"/>
    <w:rsid w:val="00345F4D"/>
    <w:rsid w:val="003477CE"/>
    <w:rsid w:val="00347B83"/>
    <w:rsid w:val="003505E3"/>
    <w:rsid w:val="00351B7E"/>
    <w:rsid w:val="0035228E"/>
    <w:rsid w:val="00352650"/>
    <w:rsid w:val="00354765"/>
    <w:rsid w:val="003564B1"/>
    <w:rsid w:val="00361B1D"/>
    <w:rsid w:val="0036241C"/>
    <w:rsid w:val="00362629"/>
    <w:rsid w:val="0036674C"/>
    <w:rsid w:val="00371DBA"/>
    <w:rsid w:val="00372408"/>
    <w:rsid w:val="003725A2"/>
    <w:rsid w:val="00372CE1"/>
    <w:rsid w:val="003739BA"/>
    <w:rsid w:val="00376ACF"/>
    <w:rsid w:val="00377269"/>
    <w:rsid w:val="003775D0"/>
    <w:rsid w:val="00377FA9"/>
    <w:rsid w:val="00380382"/>
    <w:rsid w:val="00382DD1"/>
    <w:rsid w:val="003837B8"/>
    <w:rsid w:val="00386208"/>
    <w:rsid w:val="003863F3"/>
    <w:rsid w:val="003940BF"/>
    <w:rsid w:val="00396DB8"/>
    <w:rsid w:val="003A3C68"/>
    <w:rsid w:val="003A6133"/>
    <w:rsid w:val="003B09BF"/>
    <w:rsid w:val="003B10C1"/>
    <w:rsid w:val="003B1515"/>
    <w:rsid w:val="003B5DA2"/>
    <w:rsid w:val="003B6D11"/>
    <w:rsid w:val="003C0490"/>
    <w:rsid w:val="003C3F06"/>
    <w:rsid w:val="003C4C17"/>
    <w:rsid w:val="003D01B5"/>
    <w:rsid w:val="003D1534"/>
    <w:rsid w:val="003D2FE7"/>
    <w:rsid w:val="003D448D"/>
    <w:rsid w:val="003E0E79"/>
    <w:rsid w:val="003E4264"/>
    <w:rsid w:val="003E6289"/>
    <w:rsid w:val="003E63D0"/>
    <w:rsid w:val="003E66F6"/>
    <w:rsid w:val="003E679C"/>
    <w:rsid w:val="003E7CF9"/>
    <w:rsid w:val="003F15FC"/>
    <w:rsid w:val="003F2250"/>
    <w:rsid w:val="003F3FBC"/>
    <w:rsid w:val="003F5B54"/>
    <w:rsid w:val="003F6BC8"/>
    <w:rsid w:val="003F7966"/>
    <w:rsid w:val="00401189"/>
    <w:rsid w:val="00401525"/>
    <w:rsid w:val="00401DDE"/>
    <w:rsid w:val="00403B8B"/>
    <w:rsid w:val="00403F20"/>
    <w:rsid w:val="00404710"/>
    <w:rsid w:val="00407155"/>
    <w:rsid w:val="004072C5"/>
    <w:rsid w:val="00410FD5"/>
    <w:rsid w:val="00411058"/>
    <w:rsid w:val="004124C5"/>
    <w:rsid w:val="004145BB"/>
    <w:rsid w:val="00415CB3"/>
    <w:rsid w:val="004201B0"/>
    <w:rsid w:val="00420A41"/>
    <w:rsid w:val="00421F9D"/>
    <w:rsid w:val="004255D9"/>
    <w:rsid w:val="00425613"/>
    <w:rsid w:val="00426727"/>
    <w:rsid w:val="0043148B"/>
    <w:rsid w:val="0043185C"/>
    <w:rsid w:val="00432F11"/>
    <w:rsid w:val="00433FF3"/>
    <w:rsid w:val="00435B0E"/>
    <w:rsid w:val="00444548"/>
    <w:rsid w:val="00447886"/>
    <w:rsid w:val="00450660"/>
    <w:rsid w:val="00451A60"/>
    <w:rsid w:val="00454E94"/>
    <w:rsid w:val="00457F24"/>
    <w:rsid w:val="00462B3A"/>
    <w:rsid w:val="00463FF0"/>
    <w:rsid w:val="004649B4"/>
    <w:rsid w:val="00465B9A"/>
    <w:rsid w:val="00465F75"/>
    <w:rsid w:val="00465FF7"/>
    <w:rsid w:val="004662DE"/>
    <w:rsid w:val="004664BD"/>
    <w:rsid w:val="00466D30"/>
    <w:rsid w:val="00470A54"/>
    <w:rsid w:val="00470DF6"/>
    <w:rsid w:val="00471FC6"/>
    <w:rsid w:val="00471FCF"/>
    <w:rsid w:val="004760B8"/>
    <w:rsid w:val="00481869"/>
    <w:rsid w:val="00482364"/>
    <w:rsid w:val="00485627"/>
    <w:rsid w:val="004869ED"/>
    <w:rsid w:val="00487C60"/>
    <w:rsid w:val="004913F5"/>
    <w:rsid w:val="0049169F"/>
    <w:rsid w:val="004949EC"/>
    <w:rsid w:val="00495718"/>
    <w:rsid w:val="004A2D01"/>
    <w:rsid w:val="004A4D52"/>
    <w:rsid w:val="004A6688"/>
    <w:rsid w:val="004A6975"/>
    <w:rsid w:val="004B606A"/>
    <w:rsid w:val="004B6877"/>
    <w:rsid w:val="004B6FFB"/>
    <w:rsid w:val="004C400F"/>
    <w:rsid w:val="004C4EE0"/>
    <w:rsid w:val="004C4FFB"/>
    <w:rsid w:val="004C73EC"/>
    <w:rsid w:val="004D3E97"/>
    <w:rsid w:val="004E42AB"/>
    <w:rsid w:val="004F27BE"/>
    <w:rsid w:val="004F2F26"/>
    <w:rsid w:val="004F320C"/>
    <w:rsid w:val="004F6DBF"/>
    <w:rsid w:val="004F7449"/>
    <w:rsid w:val="004F7B36"/>
    <w:rsid w:val="005007D5"/>
    <w:rsid w:val="00500DE3"/>
    <w:rsid w:val="00504789"/>
    <w:rsid w:val="005048F6"/>
    <w:rsid w:val="005063B8"/>
    <w:rsid w:val="00507516"/>
    <w:rsid w:val="00512F8C"/>
    <w:rsid w:val="00520436"/>
    <w:rsid w:val="005235A6"/>
    <w:rsid w:val="005300EB"/>
    <w:rsid w:val="00534383"/>
    <w:rsid w:val="00535442"/>
    <w:rsid w:val="00536155"/>
    <w:rsid w:val="00536D46"/>
    <w:rsid w:val="0053709D"/>
    <w:rsid w:val="00542081"/>
    <w:rsid w:val="005426E3"/>
    <w:rsid w:val="005448EC"/>
    <w:rsid w:val="00545689"/>
    <w:rsid w:val="00547500"/>
    <w:rsid w:val="00551C58"/>
    <w:rsid w:val="005529CF"/>
    <w:rsid w:val="0055498A"/>
    <w:rsid w:val="005607C1"/>
    <w:rsid w:val="00560B31"/>
    <w:rsid w:val="00565D41"/>
    <w:rsid w:val="00567C8C"/>
    <w:rsid w:val="005704ED"/>
    <w:rsid w:val="005748E1"/>
    <w:rsid w:val="0058095E"/>
    <w:rsid w:val="00582AAC"/>
    <w:rsid w:val="00586DA8"/>
    <w:rsid w:val="00590EC1"/>
    <w:rsid w:val="005915A7"/>
    <w:rsid w:val="00591917"/>
    <w:rsid w:val="005920FA"/>
    <w:rsid w:val="005932B8"/>
    <w:rsid w:val="00594A67"/>
    <w:rsid w:val="005B0D83"/>
    <w:rsid w:val="005B587A"/>
    <w:rsid w:val="005C5177"/>
    <w:rsid w:val="005C61A0"/>
    <w:rsid w:val="005C6756"/>
    <w:rsid w:val="005C7079"/>
    <w:rsid w:val="005D1ADA"/>
    <w:rsid w:val="005E1473"/>
    <w:rsid w:val="005E40ED"/>
    <w:rsid w:val="005E534F"/>
    <w:rsid w:val="005E6868"/>
    <w:rsid w:val="006010F2"/>
    <w:rsid w:val="00603AD6"/>
    <w:rsid w:val="00605BFE"/>
    <w:rsid w:val="0060631B"/>
    <w:rsid w:val="0061077D"/>
    <w:rsid w:val="00610CA9"/>
    <w:rsid w:val="00616721"/>
    <w:rsid w:val="00621AF2"/>
    <w:rsid w:val="006272A3"/>
    <w:rsid w:val="00630AE3"/>
    <w:rsid w:val="006315B6"/>
    <w:rsid w:val="00633A22"/>
    <w:rsid w:val="00635171"/>
    <w:rsid w:val="00635DC8"/>
    <w:rsid w:val="00637439"/>
    <w:rsid w:val="00642B6A"/>
    <w:rsid w:val="006500FD"/>
    <w:rsid w:val="006531D1"/>
    <w:rsid w:val="00660E95"/>
    <w:rsid w:val="00662DE4"/>
    <w:rsid w:val="00665C33"/>
    <w:rsid w:val="006670F9"/>
    <w:rsid w:val="00673515"/>
    <w:rsid w:val="00674EEA"/>
    <w:rsid w:val="00677713"/>
    <w:rsid w:val="006777CC"/>
    <w:rsid w:val="00677BB2"/>
    <w:rsid w:val="006803E2"/>
    <w:rsid w:val="006807D4"/>
    <w:rsid w:val="006830F9"/>
    <w:rsid w:val="00692A4C"/>
    <w:rsid w:val="00695177"/>
    <w:rsid w:val="00695261"/>
    <w:rsid w:val="006A4F30"/>
    <w:rsid w:val="006A5554"/>
    <w:rsid w:val="006A61AC"/>
    <w:rsid w:val="006A7259"/>
    <w:rsid w:val="006B560D"/>
    <w:rsid w:val="006B795B"/>
    <w:rsid w:val="006C2043"/>
    <w:rsid w:val="006C47E8"/>
    <w:rsid w:val="006C6C19"/>
    <w:rsid w:val="006C78C0"/>
    <w:rsid w:val="006D2D39"/>
    <w:rsid w:val="006D3D68"/>
    <w:rsid w:val="006D450B"/>
    <w:rsid w:val="006D51AE"/>
    <w:rsid w:val="006D5426"/>
    <w:rsid w:val="006D7B70"/>
    <w:rsid w:val="006E41FE"/>
    <w:rsid w:val="006F0532"/>
    <w:rsid w:val="006F3421"/>
    <w:rsid w:val="006F42A9"/>
    <w:rsid w:val="006F486D"/>
    <w:rsid w:val="006F4BAE"/>
    <w:rsid w:val="006F5024"/>
    <w:rsid w:val="006F7D97"/>
    <w:rsid w:val="00700112"/>
    <w:rsid w:val="00702B6F"/>
    <w:rsid w:val="00705C81"/>
    <w:rsid w:val="0070793F"/>
    <w:rsid w:val="007104E5"/>
    <w:rsid w:val="00710BD0"/>
    <w:rsid w:val="0071150A"/>
    <w:rsid w:val="00713AE8"/>
    <w:rsid w:val="00717B24"/>
    <w:rsid w:val="00721AFD"/>
    <w:rsid w:val="00721BE4"/>
    <w:rsid w:val="00722BBD"/>
    <w:rsid w:val="007263E2"/>
    <w:rsid w:val="0072695E"/>
    <w:rsid w:val="007402FF"/>
    <w:rsid w:val="0074103E"/>
    <w:rsid w:val="00744E54"/>
    <w:rsid w:val="007463A2"/>
    <w:rsid w:val="00756B52"/>
    <w:rsid w:val="00762B66"/>
    <w:rsid w:val="00764598"/>
    <w:rsid w:val="00765487"/>
    <w:rsid w:val="00766095"/>
    <w:rsid w:val="007716DD"/>
    <w:rsid w:val="007763EB"/>
    <w:rsid w:val="0077766F"/>
    <w:rsid w:val="00781F20"/>
    <w:rsid w:val="00784817"/>
    <w:rsid w:val="00786780"/>
    <w:rsid w:val="00787407"/>
    <w:rsid w:val="00787BE3"/>
    <w:rsid w:val="0079419C"/>
    <w:rsid w:val="00794B8C"/>
    <w:rsid w:val="0079779A"/>
    <w:rsid w:val="00797E7C"/>
    <w:rsid w:val="007A0357"/>
    <w:rsid w:val="007A3B9D"/>
    <w:rsid w:val="007A581C"/>
    <w:rsid w:val="007A60D2"/>
    <w:rsid w:val="007A74DB"/>
    <w:rsid w:val="007A7B7A"/>
    <w:rsid w:val="007B1CF5"/>
    <w:rsid w:val="007B34F5"/>
    <w:rsid w:val="007B6ECA"/>
    <w:rsid w:val="007C36D2"/>
    <w:rsid w:val="007C3D41"/>
    <w:rsid w:val="007C4816"/>
    <w:rsid w:val="007C651D"/>
    <w:rsid w:val="007C6747"/>
    <w:rsid w:val="007C7322"/>
    <w:rsid w:val="007D1B72"/>
    <w:rsid w:val="007D3985"/>
    <w:rsid w:val="007D412B"/>
    <w:rsid w:val="007D67D3"/>
    <w:rsid w:val="007D755B"/>
    <w:rsid w:val="007E3CA5"/>
    <w:rsid w:val="007E6853"/>
    <w:rsid w:val="007E770D"/>
    <w:rsid w:val="007F06D3"/>
    <w:rsid w:val="007F143F"/>
    <w:rsid w:val="007F3632"/>
    <w:rsid w:val="007F3C0A"/>
    <w:rsid w:val="007F7B61"/>
    <w:rsid w:val="008043B8"/>
    <w:rsid w:val="0080628F"/>
    <w:rsid w:val="008076E2"/>
    <w:rsid w:val="00811816"/>
    <w:rsid w:val="00812DF7"/>
    <w:rsid w:val="00814849"/>
    <w:rsid w:val="00824E9B"/>
    <w:rsid w:val="00832C4A"/>
    <w:rsid w:val="008345B3"/>
    <w:rsid w:val="008355F2"/>
    <w:rsid w:val="00836770"/>
    <w:rsid w:val="00844202"/>
    <w:rsid w:val="00846541"/>
    <w:rsid w:val="00846D04"/>
    <w:rsid w:val="00847EAB"/>
    <w:rsid w:val="008510ED"/>
    <w:rsid w:val="00851205"/>
    <w:rsid w:val="00855219"/>
    <w:rsid w:val="00855762"/>
    <w:rsid w:val="00857803"/>
    <w:rsid w:val="0086062D"/>
    <w:rsid w:val="008617A4"/>
    <w:rsid w:val="00861E14"/>
    <w:rsid w:val="00862284"/>
    <w:rsid w:val="00862560"/>
    <w:rsid w:val="0086298F"/>
    <w:rsid w:val="0086349D"/>
    <w:rsid w:val="00864221"/>
    <w:rsid w:val="00865F19"/>
    <w:rsid w:val="0086666B"/>
    <w:rsid w:val="008708B9"/>
    <w:rsid w:val="0087248F"/>
    <w:rsid w:val="00872BF6"/>
    <w:rsid w:val="00876B2F"/>
    <w:rsid w:val="00880BA3"/>
    <w:rsid w:val="00885895"/>
    <w:rsid w:val="008865EA"/>
    <w:rsid w:val="0089226B"/>
    <w:rsid w:val="008942B3"/>
    <w:rsid w:val="00895201"/>
    <w:rsid w:val="008A3B99"/>
    <w:rsid w:val="008A6AC5"/>
    <w:rsid w:val="008B3001"/>
    <w:rsid w:val="008B3C55"/>
    <w:rsid w:val="008B490F"/>
    <w:rsid w:val="008B50E7"/>
    <w:rsid w:val="008B5207"/>
    <w:rsid w:val="008B561E"/>
    <w:rsid w:val="008B6498"/>
    <w:rsid w:val="008C05B6"/>
    <w:rsid w:val="008C0DE8"/>
    <w:rsid w:val="008C3DED"/>
    <w:rsid w:val="008C6979"/>
    <w:rsid w:val="008C6ABE"/>
    <w:rsid w:val="008D1499"/>
    <w:rsid w:val="008D2AC9"/>
    <w:rsid w:val="008D30AB"/>
    <w:rsid w:val="008D3142"/>
    <w:rsid w:val="008E5006"/>
    <w:rsid w:val="008E51CD"/>
    <w:rsid w:val="008E6043"/>
    <w:rsid w:val="008E6D0B"/>
    <w:rsid w:val="008F33ED"/>
    <w:rsid w:val="008F38DA"/>
    <w:rsid w:val="008F3FAF"/>
    <w:rsid w:val="008F5CEF"/>
    <w:rsid w:val="008F5DDA"/>
    <w:rsid w:val="00907219"/>
    <w:rsid w:val="00910C8D"/>
    <w:rsid w:val="00910CE3"/>
    <w:rsid w:val="00911146"/>
    <w:rsid w:val="009119D8"/>
    <w:rsid w:val="00912E86"/>
    <w:rsid w:val="00914E19"/>
    <w:rsid w:val="00915D0D"/>
    <w:rsid w:val="009165EA"/>
    <w:rsid w:val="00916B50"/>
    <w:rsid w:val="00916F36"/>
    <w:rsid w:val="00917E67"/>
    <w:rsid w:val="00922F89"/>
    <w:rsid w:val="009241E5"/>
    <w:rsid w:val="00925F53"/>
    <w:rsid w:val="00927738"/>
    <w:rsid w:val="00934A19"/>
    <w:rsid w:val="00935DDF"/>
    <w:rsid w:val="00941EE0"/>
    <w:rsid w:val="00944EF8"/>
    <w:rsid w:val="0094513D"/>
    <w:rsid w:val="00946D07"/>
    <w:rsid w:val="009475EC"/>
    <w:rsid w:val="009515C2"/>
    <w:rsid w:val="009530EA"/>
    <w:rsid w:val="00961F3D"/>
    <w:rsid w:val="00971C1A"/>
    <w:rsid w:val="00971C8E"/>
    <w:rsid w:val="00974262"/>
    <w:rsid w:val="00975703"/>
    <w:rsid w:val="00977D70"/>
    <w:rsid w:val="00980802"/>
    <w:rsid w:val="009855C3"/>
    <w:rsid w:val="0098779C"/>
    <w:rsid w:val="00996C40"/>
    <w:rsid w:val="00996E5E"/>
    <w:rsid w:val="00997395"/>
    <w:rsid w:val="009A11C9"/>
    <w:rsid w:val="009A22E5"/>
    <w:rsid w:val="009A30D8"/>
    <w:rsid w:val="009A6A3F"/>
    <w:rsid w:val="009B07D4"/>
    <w:rsid w:val="009B0D9E"/>
    <w:rsid w:val="009B13B1"/>
    <w:rsid w:val="009B1492"/>
    <w:rsid w:val="009B68A0"/>
    <w:rsid w:val="009B7727"/>
    <w:rsid w:val="009C018C"/>
    <w:rsid w:val="009C1457"/>
    <w:rsid w:val="009C18BF"/>
    <w:rsid w:val="009C2B6E"/>
    <w:rsid w:val="009C2E3C"/>
    <w:rsid w:val="009C58CC"/>
    <w:rsid w:val="009C6986"/>
    <w:rsid w:val="009D1FAE"/>
    <w:rsid w:val="009D27BD"/>
    <w:rsid w:val="009D30D4"/>
    <w:rsid w:val="009D5B79"/>
    <w:rsid w:val="009E126B"/>
    <w:rsid w:val="009E6F72"/>
    <w:rsid w:val="009F2384"/>
    <w:rsid w:val="00A019EC"/>
    <w:rsid w:val="00A01CF7"/>
    <w:rsid w:val="00A01D11"/>
    <w:rsid w:val="00A021D3"/>
    <w:rsid w:val="00A03A8B"/>
    <w:rsid w:val="00A03F2A"/>
    <w:rsid w:val="00A05F1B"/>
    <w:rsid w:val="00A07049"/>
    <w:rsid w:val="00A12262"/>
    <w:rsid w:val="00A23412"/>
    <w:rsid w:val="00A30B19"/>
    <w:rsid w:val="00A314CB"/>
    <w:rsid w:val="00A3224B"/>
    <w:rsid w:val="00A32D00"/>
    <w:rsid w:val="00A35629"/>
    <w:rsid w:val="00A35821"/>
    <w:rsid w:val="00A371C8"/>
    <w:rsid w:val="00A44289"/>
    <w:rsid w:val="00A46A58"/>
    <w:rsid w:val="00A50195"/>
    <w:rsid w:val="00A50356"/>
    <w:rsid w:val="00A52846"/>
    <w:rsid w:val="00A528F0"/>
    <w:rsid w:val="00A52BF2"/>
    <w:rsid w:val="00A5393C"/>
    <w:rsid w:val="00A57646"/>
    <w:rsid w:val="00A643E7"/>
    <w:rsid w:val="00A653B4"/>
    <w:rsid w:val="00A672AB"/>
    <w:rsid w:val="00A7151D"/>
    <w:rsid w:val="00A715F6"/>
    <w:rsid w:val="00A7162D"/>
    <w:rsid w:val="00A74C7A"/>
    <w:rsid w:val="00A75EEE"/>
    <w:rsid w:val="00A7634D"/>
    <w:rsid w:val="00A765A8"/>
    <w:rsid w:val="00A80F31"/>
    <w:rsid w:val="00A81167"/>
    <w:rsid w:val="00A82AAA"/>
    <w:rsid w:val="00A83E56"/>
    <w:rsid w:val="00A87A2C"/>
    <w:rsid w:val="00A9027A"/>
    <w:rsid w:val="00A978F9"/>
    <w:rsid w:val="00AA0540"/>
    <w:rsid w:val="00AA0F03"/>
    <w:rsid w:val="00AA1E34"/>
    <w:rsid w:val="00AA23F5"/>
    <w:rsid w:val="00AA2852"/>
    <w:rsid w:val="00AA379B"/>
    <w:rsid w:val="00AB3001"/>
    <w:rsid w:val="00AB30E3"/>
    <w:rsid w:val="00AB5322"/>
    <w:rsid w:val="00AB650D"/>
    <w:rsid w:val="00AB6BD3"/>
    <w:rsid w:val="00AC29B6"/>
    <w:rsid w:val="00AC3465"/>
    <w:rsid w:val="00AC3A0F"/>
    <w:rsid w:val="00AC775D"/>
    <w:rsid w:val="00AD0B87"/>
    <w:rsid w:val="00AD0F16"/>
    <w:rsid w:val="00AD1DA9"/>
    <w:rsid w:val="00AD2122"/>
    <w:rsid w:val="00AD28A8"/>
    <w:rsid w:val="00AD2CE0"/>
    <w:rsid w:val="00AD791F"/>
    <w:rsid w:val="00AE0D9E"/>
    <w:rsid w:val="00AE1321"/>
    <w:rsid w:val="00AE4BB7"/>
    <w:rsid w:val="00AE52AA"/>
    <w:rsid w:val="00AE5CE7"/>
    <w:rsid w:val="00AE65AB"/>
    <w:rsid w:val="00AF1A04"/>
    <w:rsid w:val="00B1168C"/>
    <w:rsid w:val="00B1387E"/>
    <w:rsid w:val="00B2028B"/>
    <w:rsid w:val="00B235CB"/>
    <w:rsid w:val="00B23C2A"/>
    <w:rsid w:val="00B315B6"/>
    <w:rsid w:val="00B32E4E"/>
    <w:rsid w:val="00B33955"/>
    <w:rsid w:val="00B37C07"/>
    <w:rsid w:val="00B41523"/>
    <w:rsid w:val="00B500F4"/>
    <w:rsid w:val="00B52227"/>
    <w:rsid w:val="00B568FD"/>
    <w:rsid w:val="00B57BD4"/>
    <w:rsid w:val="00B678FE"/>
    <w:rsid w:val="00B71BEB"/>
    <w:rsid w:val="00B74D3D"/>
    <w:rsid w:val="00B7750E"/>
    <w:rsid w:val="00B82031"/>
    <w:rsid w:val="00B82B5E"/>
    <w:rsid w:val="00B837E5"/>
    <w:rsid w:val="00B90204"/>
    <w:rsid w:val="00B90E62"/>
    <w:rsid w:val="00B90F9A"/>
    <w:rsid w:val="00B92855"/>
    <w:rsid w:val="00BA0BDE"/>
    <w:rsid w:val="00BA7A60"/>
    <w:rsid w:val="00BB3D11"/>
    <w:rsid w:val="00BB3DE2"/>
    <w:rsid w:val="00BB6B5B"/>
    <w:rsid w:val="00BB7328"/>
    <w:rsid w:val="00BC4340"/>
    <w:rsid w:val="00BD0A35"/>
    <w:rsid w:val="00BD3250"/>
    <w:rsid w:val="00BD4E1E"/>
    <w:rsid w:val="00BD6DD8"/>
    <w:rsid w:val="00BE2082"/>
    <w:rsid w:val="00BE7AB5"/>
    <w:rsid w:val="00BF29D2"/>
    <w:rsid w:val="00BF438F"/>
    <w:rsid w:val="00BF45EA"/>
    <w:rsid w:val="00BF54E1"/>
    <w:rsid w:val="00BF62EA"/>
    <w:rsid w:val="00C00426"/>
    <w:rsid w:val="00C00AD6"/>
    <w:rsid w:val="00C0133D"/>
    <w:rsid w:val="00C07A93"/>
    <w:rsid w:val="00C134C8"/>
    <w:rsid w:val="00C13DB4"/>
    <w:rsid w:val="00C14D93"/>
    <w:rsid w:val="00C158A0"/>
    <w:rsid w:val="00C22953"/>
    <w:rsid w:val="00C26BB9"/>
    <w:rsid w:val="00C27C02"/>
    <w:rsid w:val="00C33BC4"/>
    <w:rsid w:val="00C37EAA"/>
    <w:rsid w:val="00C41FFE"/>
    <w:rsid w:val="00C42D50"/>
    <w:rsid w:val="00C435FB"/>
    <w:rsid w:val="00C43D7A"/>
    <w:rsid w:val="00C43EFA"/>
    <w:rsid w:val="00C5142D"/>
    <w:rsid w:val="00C51671"/>
    <w:rsid w:val="00C518DB"/>
    <w:rsid w:val="00C55EF8"/>
    <w:rsid w:val="00C61A06"/>
    <w:rsid w:val="00C61FC3"/>
    <w:rsid w:val="00C62A7C"/>
    <w:rsid w:val="00C636DC"/>
    <w:rsid w:val="00C636FF"/>
    <w:rsid w:val="00C70B15"/>
    <w:rsid w:val="00C7303B"/>
    <w:rsid w:val="00C73B14"/>
    <w:rsid w:val="00C74539"/>
    <w:rsid w:val="00C77DD5"/>
    <w:rsid w:val="00C80CAF"/>
    <w:rsid w:val="00C857FD"/>
    <w:rsid w:val="00C9045C"/>
    <w:rsid w:val="00C923E6"/>
    <w:rsid w:val="00C92DFB"/>
    <w:rsid w:val="00C93407"/>
    <w:rsid w:val="00CA07D3"/>
    <w:rsid w:val="00CA2692"/>
    <w:rsid w:val="00CA33DB"/>
    <w:rsid w:val="00CB082E"/>
    <w:rsid w:val="00CB1E04"/>
    <w:rsid w:val="00CB1F8E"/>
    <w:rsid w:val="00CB2FB3"/>
    <w:rsid w:val="00CB589A"/>
    <w:rsid w:val="00CB769E"/>
    <w:rsid w:val="00CB79CF"/>
    <w:rsid w:val="00CC2624"/>
    <w:rsid w:val="00CC51AC"/>
    <w:rsid w:val="00CC551A"/>
    <w:rsid w:val="00CD56C7"/>
    <w:rsid w:val="00CD5F19"/>
    <w:rsid w:val="00CD6E30"/>
    <w:rsid w:val="00CE0C84"/>
    <w:rsid w:val="00CE1BD9"/>
    <w:rsid w:val="00CE2C49"/>
    <w:rsid w:val="00CE3E85"/>
    <w:rsid w:val="00CE49A2"/>
    <w:rsid w:val="00CE643F"/>
    <w:rsid w:val="00CF097C"/>
    <w:rsid w:val="00CF3E8D"/>
    <w:rsid w:val="00CF7539"/>
    <w:rsid w:val="00D00847"/>
    <w:rsid w:val="00D00D55"/>
    <w:rsid w:val="00D031BD"/>
    <w:rsid w:val="00D04DD8"/>
    <w:rsid w:val="00D12A59"/>
    <w:rsid w:val="00D1377C"/>
    <w:rsid w:val="00D15C70"/>
    <w:rsid w:val="00D1669D"/>
    <w:rsid w:val="00D2387E"/>
    <w:rsid w:val="00D241CD"/>
    <w:rsid w:val="00D24408"/>
    <w:rsid w:val="00D24B1F"/>
    <w:rsid w:val="00D24D21"/>
    <w:rsid w:val="00D27280"/>
    <w:rsid w:val="00D27393"/>
    <w:rsid w:val="00D30101"/>
    <w:rsid w:val="00D32C52"/>
    <w:rsid w:val="00D33078"/>
    <w:rsid w:val="00D367B7"/>
    <w:rsid w:val="00D37F69"/>
    <w:rsid w:val="00D37F9B"/>
    <w:rsid w:val="00D41079"/>
    <w:rsid w:val="00D50C1C"/>
    <w:rsid w:val="00D53848"/>
    <w:rsid w:val="00D54A74"/>
    <w:rsid w:val="00D60175"/>
    <w:rsid w:val="00D6061F"/>
    <w:rsid w:val="00D6064C"/>
    <w:rsid w:val="00D62122"/>
    <w:rsid w:val="00D63980"/>
    <w:rsid w:val="00D6445B"/>
    <w:rsid w:val="00D65FE8"/>
    <w:rsid w:val="00D672AB"/>
    <w:rsid w:val="00D715D3"/>
    <w:rsid w:val="00D723B4"/>
    <w:rsid w:val="00D72EE8"/>
    <w:rsid w:val="00D80515"/>
    <w:rsid w:val="00D84FB8"/>
    <w:rsid w:val="00D91E84"/>
    <w:rsid w:val="00D937E5"/>
    <w:rsid w:val="00D93FC3"/>
    <w:rsid w:val="00D943F4"/>
    <w:rsid w:val="00D94431"/>
    <w:rsid w:val="00DA15DE"/>
    <w:rsid w:val="00DA2455"/>
    <w:rsid w:val="00DA7202"/>
    <w:rsid w:val="00DA7E04"/>
    <w:rsid w:val="00DB44E7"/>
    <w:rsid w:val="00DC541A"/>
    <w:rsid w:val="00DC73AA"/>
    <w:rsid w:val="00DD36E9"/>
    <w:rsid w:val="00DD3B46"/>
    <w:rsid w:val="00DD3BF5"/>
    <w:rsid w:val="00DD45F7"/>
    <w:rsid w:val="00DD4AC1"/>
    <w:rsid w:val="00DD5864"/>
    <w:rsid w:val="00DD60CE"/>
    <w:rsid w:val="00DD626A"/>
    <w:rsid w:val="00DD6330"/>
    <w:rsid w:val="00DD7044"/>
    <w:rsid w:val="00DE0A4A"/>
    <w:rsid w:val="00DE20BB"/>
    <w:rsid w:val="00DF4845"/>
    <w:rsid w:val="00E00D94"/>
    <w:rsid w:val="00E02B0D"/>
    <w:rsid w:val="00E02DEA"/>
    <w:rsid w:val="00E0534D"/>
    <w:rsid w:val="00E055BE"/>
    <w:rsid w:val="00E10EF7"/>
    <w:rsid w:val="00E14698"/>
    <w:rsid w:val="00E17939"/>
    <w:rsid w:val="00E17DA0"/>
    <w:rsid w:val="00E20CC1"/>
    <w:rsid w:val="00E21E9F"/>
    <w:rsid w:val="00E22571"/>
    <w:rsid w:val="00E24D16"/>
    <w:rsid w:val="00E26C8D"/>
    <w:rsid w:val="00E307A5"/>
    <w:rsid w:val="00E320F2"/>
    <w:rsid w:val="00E373E2"/>
    <w:rsid w:val="00E406F9"/>
    <w:rsid w:val="00E45983"/>
    <w:rsid w:val="00E5193A"/>
    <w:rsid w:val="00E55056"/>
    <w:rsid w:val="00E569B1"/>
    <w:rsid w:val="00E56BDA"/>
    <w:rsid w:val="00E60169"/>
    <w:rsid w:val="00E66C1F"/>
    <w:rsid w:val="00E67AC4"/>
    <w:rsid w:val="00E67EE0"/>
    <w:rsid w:val="00E723E9"/>
    <w:rsid w:val="00E72812"/>
    <w:rsid w:val="00E72916"/>
    <w:rsid w:val="00E72D7F"/>
    <w:rsid w:val="00E75D10"/>
    <w:rsid w:val="00E765BC"/>
    <w:rsid w:val="00E80034"/>
    <w:rsid w:val="00E818AD"/>
    <w:rsid w:val="00E834F0"/>
    <w:rsid w:val="00E865EA"/>
    <w:rsid w:val="00E8697D"/>
    <w:rsid w:val="00EA53B5"/>
    <w:rsid w:val="00EA6280"/>
    <w:rsid w:val="00EA7155"/>
    <w:rsid w:val="00EA78FB"/>
    <w:rsid w:val="00EB4AC8"/>
    <w:rsid w:val="00EB63AE"/>
    <w:rsid w:val="00EC39F4"/>
    <w:rsid w:val="00EC4FDA"/>
    <w:rsid w:val="00EC6754"/>
    <w:rsid w:val="00EC7C5A"/>
    <w:rsid w:val="00ED0462"/>
    <w:rsid w:val="00ED1FFA"/>
    <w:rsid w:val="00ED36AD"/>
    <w:rsid w:val="00ED77C7"/>
    <w:rsid w:val="00ED7B3E"/>
    <w:rsid w:val="00EE444F"/>
    <w:rsid w:val="00F009EC"/>
    <w:rsid w:val="00F06D83"/>
    <w:rsid w:val="00F07738"/>
    <w:rsid w:val="00F103F9"/>
    <w:rsid w:val="00F10D1C"/>
    <w:rsid w:val="00F119E1"/>
    <w:rsid w:val="00F11FD0"/>
    <w:rsid w:val="00F14DBE"/>
    <w:rsid w:val="00F16688"/>
    <w:rsid w:val="00F176F5"/>
    <w:rsid w:val="00F224E7"/>
    <w:rsid w:val="00F274AD"/>
    <w:rsid w:val="00F31B71"/>
    <w:rsid w:val="00F351DD"/>
    <w:rsid w:val="00F3629B"/>
    <w:rsid w:val="00F36406"/>
    <w:rsid w:val="00F41C62"/>
    <w:rsid w:val="00F462C9"/>
    <w:rsid w:val="00F50610"/>
    <w:rsid w:val="00F53927"/>
    <w:rsid w:val="00F544BF"/>
    <w:rsid w:val="00F54AA2"/>
    <w:rsid w:val="00F57DD0"/>
    <w:rsid w:val="00F602E4"/>
    <w:rsid w:val="00F618DC"/>
    <w:rsid w:val="00F627AD"/>
    <w:rsid w:val="00F628F1"/>
    <w:rsid w:val="00F64902"/>
    <w:rsid w:val="00F65B93"/>
    <w:rsid w:val="00F71213"/>
    <w:rsid w:val="00F7222A"/>
    <w:rsid w:val="00F74C0A"/>
    <w:rsid w:val="00F7505F"/>
    <w:rsid w:val="00F8160C"/>
    <w:rsid w:val="00F817A1"/>
    <w:rsid w:val="00F87383"/>
    <w:rsid w:val="00F87B7D"/>
    <w:rsid w:val="00F92353"/>
    <w:rsid w:val="00F92C79"/>
    <w:rsid w:val="00F945D0"/>
    <w:rsid w:val="00F94C7F"/>
    <w:rsid w:val="00FA5FCD"/>
    <w:rsid w:val="00FA681E"/>
    <w:rsid w:val="00FA725F"/>
    <w:rsid w:val="00FB0220"/>
    <w:rsid w:val="00FB0B38"/>
    <w:rsid w:val="00FB21BA"/>
    <w:rsid w:val="00FB5E39"/>
    <w:rsid w:val="00FB7E72"/>
    <w:rsid w:val="00FB7EA4"/>
    <w:rsid w:val="00FC39C8"/>
    <w:rsid w:val="00FC4C48"/>
    <w:rsid w:val="00FC5211"/>
    <w:rsid w:val="00FD047D"/>
    <w:rsid w:val="00FD129F"/>
    <w:rsid w:val="00FD1A13"/>
    <w:rsid w:val="00FD4AA2"/>
    <w:rsid w:val="00FD5BAC"/>
    <w:rsid w:val="00FE325D"/>
    <w:rsid w:val="00FE5761"/>
    <w:rsid w:val="00FF46F7"/>
    <w:rsid w:val="01D215C3"/>
    <w:rsid w:val="020C909B"/>
    <w:rsid w:val="0224EBA8"/>
    <w:rsid w:val="0238921B"/>
    <w:rsid w:val="03CF2952"/>
    <w:rsid w:val="0419717B"/>
    <w:rsid w:val="04ADD632"/>
    <w:rsid w:val="05AD0BA0"/>
    <w:rsid w:val="08B8EF4B"/>
    <w:rsid w:val="08F36073"/>
    <w:rsid w:val="0AC24A12"/>
    <w:rsid w:val="0B0B6573"/>
    <w:rsid w:val="0B29B331"/>
    <w:rsid w:val="0CFC05AF"/>
    <w:rsid w:val="0D11A856"/>
    <w:rsid w:val="0E8997BC"/>
    <w:rsid w:val="0F7AF12B"/>
    <w:rsid w:val="1045B629"/>
    <w:rsid w:val="1216E86D"/>
    <w:rsid w:val="123FF0FE"/>
    <w:rsid w:val="1355B937"/>
    <w:rsid w:val="136B4733"/>
    <w:rsid w:val="13C6724C"/>
    <w:rsid w:val="148B505A"/>
    <w:rsid w:val="1527C7D5"/>
    <w:rsid w:val="16523A22"/>
    <w:rsid w:val="1756130D"/>
    <w:rsid w:val="176CDAB3"/>
    <w:rsid w:val="18430781"/>
    <w:rsid w:val="19968158"/>
    <w:rsid w:val="1AF96660"/>
    <w:rsid w:val="1BADA1B7"/>
    <w:rsid w:val="1BD26215"/>
    <w:rsid w:val="1E30F1B0"/>
    <w:rsid w:val="1E6EFE72"/>
    <w:rsid w:val="1ECEAA1B"/>
    <w:rsid w:val="2065D19A"/>
    <w:rsid w:val="209D07B3"/>
    <w:rsid w:val="213ACE6F"/>
    <w:rsid w:val="225CBA0C"/>
    <w:rsid w:val="232D6446"/>
    <w:rsid w:val="23FA382A"/>
    <w:rsid w:val="24BECC19"/>
    <w:rsid w:val="254A9B39"/>
    <w:rsid w:val="2563CCFE"/>
    <w:rsid w:val="264666D3"/>
    <w:rsid w:val="277627AC"/>
    <w:rsid w:val="283F809E"/>
    <w:rsid w:val="28A9C5A6"/>
    <w:rsid w:val="2A3BFC64"/>
    <w:rsid w:val="2AF2C1CD"/>
    <w:rsid w:val="2BC54C1F"/>
    <w:rsid w:val="2BD7CCC5"/>
    <w:rsid w:val="2C87C7B9"/>
    <w:rsid w:val="2CCF8FCF"/>
    <w:rsid w:val="2D1FB83E"/>
    <w:rsid w:val="2DF4ADCB"/>
    <w:rsid w:val="2F1626AD"/>
    <w:rsid w:val="3062BE14"/>
    <w:rsid w:val="308CBC3D"/>
    <w:rsid w:val="32CE9BF5"/>
    <w:rsid w:val="32F54F53"/>
    <w:rsid w:val="331562A4"/>
    <w:rsid w:val="3357C8F6"/>
    <w:rsid w:val="356B1779"/>
    <w:rsid w:val="361640A0"/>
    <w:rsid w:val="37116BB2"/>
    <w:rsid w:val="37D52A97"/>
    <w:rsid w:val="394D8806"/>
    <w:rsid w:val="3A089315"/>
    <w:rsid w:val="3A7A7F6E"/>
    <w:rsid w:val="3AAF4805"/>
    <w:rsid w:val="3BA6F3C7"/>
    <w:rsid w:val="3BB07BEB"/>
    <w:rsid w:val="3BCF91D1"/>
    <w:rsid w:val="3C23F58B"/>
    <w:rsid w:val="3D5EF550"/>
    <w:rsid w:val="3FD03104"/>
    <w:rsid w:val="427F19F4"/>
    <w:rsid w:val="43AA2CDB"/>
    <w:rsid w:val="44903AAD"/>
    <w:rsid w:val="44D92DD5"/>
    <w:rsid w:val="4548203B"/>
    <w:rsid w:val="469F8530"/>
    <w:rsid w:val="46E7BBCB"/>
    <w:rsid w:val="4759E337"/>
    <w:rsid w:val="4BF0CBC7"/>
    <w:rsid w:val="4C1D7A1F"/>
    <w:rsid w:val="4CF12449"/>
    <w:rsid w:val="4D3FB9BF"/>
    <w:rsid w:val="4D5F75B7"/>
    <w:rsid w:val="4DB94A80"/>
    <w:rsid w:val="4E1DF496"/>
    <w:rsid w:val="4F0A716D"/>
    <w:rsid w:val="4FFB63AA"/>
    <w:rsid w:val="50A5C77D"/>
    <w:rsid w:val="510CBA6E"/>
    <w:rsid w:val="513247FA"/>
    <w:rsid w:val="514CDB06"/>
    <w:rsid w:val="51EAC8CA"/>
    <w:rsid w:val="521F8816"/>
    <w:rsid w:val="525EFAF2"/>
    <w:rsid w:val="533A30F1"/>
    <w:rsid w:val="53626F8E"/>
    <w:rsid w:val="546D0698"/>
    <w:rsid w:val="54FDEFD0"/>
    <w:rsid w:val="55CA461A"/>
    <w:rsid w:val="56ED3C60"/>
    <w:rsid w:val="5703A111"/>
    <w:rsid w:val="571960D6"/>
    <w:rsid w:val="5761935A"/>
    <w:rsid w:val="58A72039"/>
    <w:rsid w:val="592CB75E"/>
    <w:rsid w:val="59E07D81"/>
    <w:rsid w:val="5A458F7B"/>
    <w:rsid w:val="5BCC588A"/>
    <w:rsid w:val="5BD71234"/>
    <w:rsid w:val="5BE75DAD"/>
    <w:rsid w:val="5BECB4DB"/>
    <w:rsid w:val="5BFF5173"/>
    <w:rsid w:val="5C30B8F2"/>
    <w:rsid w:val="5C45E607"/>
    <w:rsid w:val="5C4E174B"/>
    <w:rsid w:val="5D2760DC"/>
    <w:rsid w:val="5D79B705"/>
    <w:rsid w:val="5D9689AF"/>
    <w:rsid w:val="5F5FA9B6"/>
    <w:rsid w:val="5F7BD73B"/>
    <w:rsid w:val="6004E1F5"/>
    <w:rsid w:val="602DDC56"/>
    <w:rsid w:val="60BE8C48"/>
    <w:rsid w:val="60BF3AC9"/>
    <w:rsid w:val="619F23E3"/>
    <w:rsid w:val="6236E570"/>
    <w:rsid w:val="63319D40"/>
    <w:rsid w:val="6364FB45"/>
    <w:rsid w:val="640FEA47"/>
    <w:rsid w:val="641BFCB7"/>
    <w:rsid w:val="6460F9C5"/>
    <w:rsid w:val="64F65D10"/>
    <w:rsid w:val="6671B76D"/>
    <w:rsid w:val="66B5EFA6"/>
    <w:rsid w:val="680D87CE"/>
    <w:rsid w:val="6A51659D"/>
    <w:rsid w:val="6A595323"/>
    <w:rsid w:val="6BB1B766"/>
    <w:rsid w:val="6C16852A"/>
    <w:rsid w:val="6C189676"/>
    <w:rsid w:val="6C7D9D5C"/>
    <w:rsid w:val="6D0E5660"/>
    <w:rsid w:val="6DA9B6A0"/>
    <w:rsid w:val="6DB466D7"/>
    <w:rsid w:val="6EAA217E"/>
    <w:rsid w:val="6F503738"/>
    <w:rsid w:val="6FE3ED0F"/>
    <w:rsid w:val="72711578"/>
    <w:rsid w:val="729FB39C"/>
    <w:rsid w:val="72C6AC00"/>
    <w:rsid w:val="72D2A540"/>
    <w:rsid w:val="7408922E"/>
    <w:rsid w:val="758B0E1E"/>
    <w:rsid w:val="759C05CA"/>
    <w:rsid w:val="7603B6A4"/>
    <w:rsid w:val="76625F53"/>
    <w:rsid w:val="76C4C640"/>
    <w:rsid w:val="7737D62B"/>
    <w:rsid w:val="78D3A68C"/>
    <w:rsid w:val="79889D71"/>
    <w:rsid w:val="79A8DB8A"/>
    <w:rsid w:val="79F3606E"/>
    <w:rsid w:val="7AC57CFC"/>
    <w:rsid w:val="7B47DBDC"/>
    <w:rsid w:val="7D78079D"/>
    <w:rsid w:val="7E2752C4"/>
    <w:rsid w:val="7E62E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41461B"/>
  <w15:chartTrackingRefBased/>
  <w15:docId w15:val="{9A4B35B8-8F1E-4E91-BBA6-FEB8C72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Times New Roman" w:hAnsi="Arial" w:cs="Arial" w:hint="default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Arial" w:eastAsia="Times New Roman" w:hAnsi="Arial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color w:val="auto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rPr>
      <w:rFonts w:ascii="Arial" w:hAnsi="Arial" w:cs="Arial"/>
      <w:b/>
      <w:i/>
      <w:sz w:val="24"/>
      <w:lang w:val="it-IT" w:eastAsia="ar-SA" w:bidi="ar-SA"/>
    </w:rPr>
  </w:style>
  <w:style w:type="character" w:customStyle="1" w:styleId="Titolo3Carattere">
    <w:name w:val="Titolo 3 Carattere"/>
    <w:rPr>
      <w:rFonts w:ascii="Arial" w:hAnsi="Arial" w:cs="Arial"/>
      <w:sz w:val="24"/>
      <w:lang w:val="it-IT" w:eastAsia="ar-SA" w:bidi="ar-SA"/>
    </w:rPr>
  </w:style>
  <w:style w:type="character" w:customStyle="1" w:styleId="PidipaginaCarattere">
    <w:name w:val="Piè di pagina Carattere"/>
    <w:rPr>
      <w:lang w:val="it-IT" w:eastAsia="ar-SA" w:bidi="ar-SA"/>
    </w:rPr>
  </w:style>
  <w:style w:type="character" w:styleId="Numeropagina">
    <w:name w:val="page number"/>
    <w:rPr>
      <w:rFonts w:cs="Times New Roman"/>
    </w:rPr>
  </w:style>
  <w:style w:type="character" w:customStyle="1" w:styleId="CorpotestoCarattere">
    <w:name w:val="Corpo testo Carattere"/>
    <w:rPr>
      <w:sz w:val="24"/>
      <w:lang w:val="it-IT" w:eastAsia="ar-SA" w:bidi="ar-SA"/>
    </w:rPr>
  </w:style>
  <w:style w:type="character" w:customStyle="1" w:styleId="TitoloCarattere">
    <w:name w:val="Titolo Carattere"/>
    <w:rPr>
      <w:rFonts w:ascii="Cambria" w:hAnsi="Cambria" w:cs="Cambria"/>
      <w:color w:val="17365D"/>
      <w:spacing w:val="5"/>
      <w:kern w:val="1"/>
      <w:sz w:val="52"/>
      <w:szCs w:val="52"/>
      <w:lang w:val="it-IT" w:eastAsia="ar-SA" w:bidi="ar-S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spanboldcenterbig">
    <w:name w:val="span_bold_center_big"/>
    <w:rPr>
      <w:b/>
      <w:bCs/>
      <w:sz w:val="36"/>
      <w:szCs w:val="3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qFormat/>
    <w:pPr>
      <w:pBdr>
        <w:bottom w:val="single" w:sz="8" w:space="4" w:color="808080"/>
      </w:pBd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76B2F"/>
    <w:rPr>
      <w:rFonts w:ascii="Segoe UI" w:hAnsi="Segoe UI" w:cs="Segoe UI"/>
      <w:sz w:val="18"/>
      <w:szCs w:val="18"/>
      <w:lang w:eastAsia="ar-SA"/>
    </w:rPr>
  </w:style>
  <w:style w:type="character" w:styleId="Rimandonotaapidipagina">
    <w:name w:val="footnote reference"/>
    <w:uiPriority w:val="99"/>
    <w:semiHidden/>
    <w:unhideWhenUsed/>
    <w:rsid w:val="00A021D3"/>
    <w:rPr>
      <w:vertAlign w:val="superscript"/>
    </w:rPr>
  </w:style>
  <w:style w:type="paragraph" w:customStyle="1" w:styleId="Standard">
    <w:name w:val="Standard"/>
    <w:rsid w:val="00E60169"/>
    <w:pPr>
      <w:suppressAutoHyphens/>
      <w:textAlignment w:val="baseline"/>
    </w:pPr>
    <w:rPr>
      <w:kern w:val="1"/>
      <w:lang w:eastAsia="ar-SA"/>
    </w:rPr>
  </w:style>
  <w:style w:type="paragraph" w:customStyle="1" w:styleId="Footnote">
    <w:name w:val="Footnote"/>
    <w:basedOn w:val="Standard"/>
    <w:rsid w:val="004B6FFB"/>
    <w:pPr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E569B1"/>
    <w:pPr>
      <w:autoSpaceDN w:val="0"/>
      <w:jc w:val="both"/>
    </w:pPr>
    <w:rPr>
      <w:kern w:val="3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500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C1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3130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222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F16688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20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204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miarea@postacert.regione.emilia-romagna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697F2-88C2-4BF5-B59F-E4F989CBE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5F56F-1F2F-4EEB-B82A-7B8841BF2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4C842A-D6DD-4395-AF17-E2F85DA7C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25182-FE35-4080-815A-160E74000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1388</Words>
  <Characters>7913</Characters>
  <Application>Microsoft Office Word</Application>
  <DocSecurity>0</DocSecurity>
  <Lines>65</Lines>
  <Paragraphs>18</Paragraphs>
  <ScaleCrop>false</ScaleCrop>
  <Company>Regione Emilia-Romagna</Company>
  <LinksUpToDate>false</LinksUpToDate>
  <CharactersWithSpaces>9283</CharactersWithSpaces>
  <SharedDoc>false</SharedDoc>
  <HLinks>
    <vt:vector size="6" baseType="variant"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mailto:programmiarea@postacert.regione.emilia-romagna.it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RER</dc:creator>
  <cp:keywords/>
  <cp:lastModifiedBy>Elena Zammarchi</cp:lastModifiedBy>
  <cp:revision>424</cp:revision>
  <cp:lastPrinted>2022-10-12T07:37:00Z</cp:lastPrinted>
  <dcterms:created xsi:type="dcterms:W3CDTF">2022-09-23T23:11:00Z</dcterms:created>
  <dcterms:modified xsi:type="dcterms:W3CDTF">2022-10-17T10:24:00Z</dcterms:modified>
</cp:coreProperties>
</file>