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CDF30" w14:textId="159C4549" w:rsidR="00C07A93" w:rsidRPr="00C07A93" w:rsidRDefault="002D324A" w:rsidP="00C07A93">
      <w:pPr>
        <w:tabs>
          <w:tab w:val="center" w:pos="4678"/>
          <w:tab w:val="right" w:pos="9638"/>
        </w:tabs>
        <w:autoSpaceDN w:val="0"/>
        <w:jc w:val="center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3578F" wp14:editId="711B08AF">
            <wp:simplePos x="0" y="0"/>
            <wp:positionH relativeFrom="margin">
              <wp:posOffset>1915160</wp:posOffset>
            </wp:positionH>
            <wp:positionV relativeFrom="paragraph">
              <wp:posOffset>9525</wp:posOffset>
            </wp:positionV>
            <wp:extent cx="221361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77" y="20329"/>
                <wp:lineTo x="21377" y="0"/>
                <wp:lineTo x="0" y="0"/>
              </wp:wrapPolygon>
            </wp:wrapThrough>
            <wp:docPr id="2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250A" w14:textId="6C01CC37" w:rsidR="004B6FFB" w:rsidRPr="004B6FFB" w:rsidRDefault="004B6FFB" w:rsidP="004B6FFB">
      <w:pPr>
        <w:tabs>
          <w:tab w:val="left" w:pos="3644"/>
          <w:tab w:val="right" w:pos="9779"/>
        </w:tabs>
        <w:autoSpaceDN w:val="0"/>
        <w:textAlignment w:val="baseline"/>
        <w:rPr>
          <w:rFonts w:ascii="Calibri Light" w:hAnsi="Calibri Light" w:cs="Calibri Light"/>
          <w:b/>
          <w:kern w:val="3"/>
          <w:sz w:val="18"/>
          <w:szCs w:val="18"/>
          <w:lang w:eastAsia="zh-CN"/>
        </w:rPr>
      </w:pPr>
      <w:r w:rsidRPr="004B6FFB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  <w:r w:rsidRPr="004B6FFB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</w:p>
    <w:p w14:paraId="0089F930" w14:textId="6D1AF953" w:rsidR="002D324A" w:rsidRDefault="002D324A" w:rsidP="002D324A">
      <w:pPr>
        <w:pStyle w:val="Corpotes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AFDE922" w14:textId="799621B3" w:rsidR="00313033" w:rsidRPr="00C92DFB" w:rsidRDefault="00313033" w:rsidP="002D324A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92DFB">
        <w:rPr>
          <w:rFonts w:asciiTheme="minorHAnsi" w:hAnsiTheme="minorHAnsi" w:cstheme="minorHAnsi"/>
          <w:b/>
          <w:bCs/>
          <w:sz w:val="16"/>
          <w:szCs w:val="16"/>
        </w:rPr>
        <w:t>PROMOZIONE E SOSTEGNO DELL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E55056"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>COOPERA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TIVE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DI COMUNITÀ</w:t>
      </w:r>
    </w:p>
    <w:p w14:paraId="7BD9E568" w14:textId="3D526C03" w:rsidR="00313033" w:rsidRPr="00C92DFB" w:rsidRDefault="00313033" w:rsidP="002D324A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BANDO PER L’ASSEGNAZIONE DEI CONTRIBUTI </w:t>
      </w:r>
      <w:r w:rsidR="00C55FAB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55FAB">
        <w:rPr>
          <w:rFonts w:asciiTheme="minorHAnsi" w:hAnsiTheme="minorHAnsi" w:cstheme="minorHAnsi"/>
          <w:b/>
          <w:bCs/>
          <w:sz w:val="16"/>
          <w:szCs w:val="16"/>
        </w:rPr>
        <w:t xml:space="preserve">ANNO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>2023</w:t>
      </w:r>
    </w:p>
    <w:p w14:paraId="7142CFF9" w14:textId="7AEE2AB6" w:rsidR="00313033" w:rsidRPr="00C92DFB" w:rsidRDefault="00313033" w:rsidP="00616721">
      <w:pPr>
        <w:spacing w:line="259" w:lineRule="auto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C92DFB">
        <w:rPr>
          <w:rFonts w:asciiTheme="minorHAnsi" w:hAnsiTheme="minorHAnsi" w:cstheme="minorHAnsi"/>
          <w:sz w:val="16"/>
          <w:szCs w:val="16"/>
        </w:rPr>
        <w:t xml:space="preserve">ai sensi </w:t>
      </w:r>
      <w:r w:rsidRPr="00C92DFB">
        <w:rPr>
          <w:rFonts w:ascii="Calibri" w:hAnsi="Calibri" w:cs="Calibri"/>
          <w:sz w:val="16"/>
          <w:szCs w:val="16"/>
        </w:rPr>
        <w:t>dell’art. 5 della legge regionale 3 agosto 2022, n. 12 “Disposizioni in materia di cooperative di comunità</w:t>
      </w:r>
    </w:p>
    <w:p w14:paraId="6505392E" w14:textId="77777777" w:rsidR="002D324A" w:rsidRDefault="002D324A" w:rsidP="004B6FFB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i/>
          <w:kern w:val="3"/>
          <w:sz w:val="14"/>
          <w:szCs w:val="14"/>
          <w:lang w:eastAsia="it-IT"/>
        </w:rPr>
      </w:pPr>
    </w:p>
    <w:p w14:paraId="15CA1634" w14:textId="77777777" w:rsidR="002D324A" w:rsidRDefault="002D324A" w:rsidP="004B6FFB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i/>
          <w:kern w:val="3"/>
          <w:sz w:val="14"/>
          <w:szCs w:val="14"/>
          <w:lang w:eastAsia="it-IT"/>
        </w:rPr>
      </w:pPr>
    </w:p>
    <w:p w14:paraId="05AB1BBF" w14:textId="77777777" w:rsidR="00AC775D" w:rsidRPr="00C92DFB" w:rsidRDefault="00AC775D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b/>
          <w:kern w:val="3"/>
          <w:sz w:val="16"/>
          <w:szCs w:val="16"/>
          <w:lang w:eastAsia="zh-CN"/>
        </w:rPr>
        <w:t>Alla Regione Emilia-Romagna</w:t>
      </w:r>
    </w:p>
    <w:p w14:paraId="1054114E" w14:textId="143E5056" w:rsidR="00AC775D" w:rsidRPr="00C92DFB" w:rsidRDefault="000500C1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iCs/>
          <w:kern w:val="3"/>
          <w:sz w:val="16"/>
          <w:szCs w:val="16"/>
          <w:lang w:eastAsia="zh-CN"/>
        </w:rPr>
        <w:t>Settore coordinamento delle politiche europee, programmazione, riordino istituzionale e sviluppo territoriale, partecipazione cooperazione e valutazione</w:t>
      </w:r>
    </w:p>
    <w:p w14:paraId="53AE489F" w14:textId="77777777" w:rsidR="000500C1" w:rsidRPr="00C92DFB" w:rsidRDefault="000500C1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it-IT"/>
        </w:rPr>
      </w:pPr>
    </w:p>
    <w:p w14:paraId="0428A98B" w14:textId="32D86479" w:rsidR="00AC775D" w:rsidRPr="00C92DFB" w:rsidRDefault="00AC775D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color w:val="0000FF"/>
          <w:kern w:val="3"/>
          <w:sz w:val="16"/>
          <w:szCs w:val="16"/>
          <w:u w:val="single"/>
          <w:lang w:eastAsia="it-IT"/>
        </w:rPr>
      </w:pPr>
      <w:r w:rsidRPr="00C92DFB">
        <w:rPr>
          <w:rFonts w:ascii="Calibri" w:hAnsi="Calibri" w:cs="Calibri"/>
          <w:kern w:val="3"/>
          <w:sz w:val="16"/>
          <w:szCs w:val="16"/>
          <w:lang w:eastAsia="it-IT"/>
        </w:rPr>
        <w:t xml:space="preserve">PEC: </w:t>
      </w:r>
      <w:hyperlink r:id="rId12" w:history="1">
        <w:r w:rsidR="000500C1" w:rsidRPr="00C92DFB">
          <w:rPr>
            <w:rStyle w:val="Collegamentoipertestuale"/>
            <w:rFonts w:ascii="Calibri" w:hAnsi="Calibri" w:cs="Calibri"/>
            <w:kern w:val="3"/>
            <w:sz w:val="16"/>
            <w:szCs w:val="16"/>
            <w:lang w:eastAsia="it-IT"/>
          </w:rPr>
          <w:t>programmiarea@postacert.regione.emilia-romagna.it</w:t>
        </w:r>
      </w:hyperlink>
    </w:p>
    <w:p w14:paraId="475E760B" w14:textId="77777777" w:rsidR="00410FD5" w:rsidRPr="00C92DFB" w:rsidRDefault="00410FD5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</w:p>
    <w:tbl>
      <w:tblPr>
        <w:tblStyle w:val="Grigliatabella"/>
        <w:tblW w:w="0" w:type="auto"/>
        <w:tblInd w:w="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116"/>
      </w:tblGrid>
      <w:tr w:rsidR="00E818AD" w:rsidRPr="00C92DFB" w14:paraId="0DD2DEFD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5093529C" w14:textId="2794071F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Codice marca da bollo: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3ED5094F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E818AD" w:rsidRPr="00C92DFB" w14:paraId="63238A43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6DC147BB" w14:textId="38D03E12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Data emissione marca da bollo: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B723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89226B" w:rsidRPr="00C92DFB" w14:paraId="5403020F" w14:textId="77777777" w:rsidTr="0089226B">
        <w:trPr>
          <w:trHeight w:val="340"/>
        </w:trPr>
        <w:tc>
          <w:tcPr>
            <w:tcW w:w="4705" w:type="dxa"/>
            <w:gridSpan w:val="2"/>
            <w:vAlign w:val="center"/>
          </w:tcPr>
          <w:p w14:paraId="57257B96" w14:textId="20D534DB" w:rsidR="0089226B" w:rsidRPr="00C92DFB" w:rsidRDefault="0089226B" w:rsidP="0089226B">
            <w:pPr>
              <w:tabs>
                <w:tab w:val="left" w:pos="5387"/>
              </w:tabs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  <w:t>(oppure in caso di esenzione)</w:t>
            </w:r>
          </w:p>
        </w:tc>
      </w:tr>
      <w:tr w:rsidR="00E818AD" w:rsidRPr="00C92DFB" w14:paraId="5D358C22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0CA3CBD3" w14:textId="5379637C" w:rsidR="00E818AD" w:rsidRPr="00C92DFB" w:rsidRDefault="0089226B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Riferimenti normativi: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02CF13C1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4E8C501B" w14:textId="77777777" w:rsidR="00AC775D" w:rsidRPr="00AC775D" w:rsidRDefault="00AC775D" w:rsidP="00AC775D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lang w:eastAsia="it-IT"/>
        </w:rPr>
      </w:pPr>
    </w:p>
    <w:p w14:paraId="7CE56DBA" w14:textId="5B2BDE29" w:rsidR="006F486D" w:rsidRPr="00C92DFB" w:rsidRDefault="00FC5211" w:rsidP="00300403">
      <w:pPr>
        <w:autoSpaceDN w:val="0"/>
        <w:jc w:val="center"/>
        <w:textAlignment w:val="baseline"/>
        <w:rPr>
          <w:rFonts w:ascii="Calibri" w:hAnsi="Calibri" w:cs="Calibri"/>
          <w:b/>
          <w:bCs/>
          <w:iCs/>
          <w:kern w:val="3"/>
          <w:sz w:val="18"/>
          <w:szCs w:val="18"/>
        </w:rPr>
      </w:pPr>
      <w:r w:rsidRPr="00C92DFB">
        <w:rPr>
          <w:rFonts w:ascii="Calibri" w:hAnsi="Calibri" w:cs="Calibri"/>
          <w:b/>
          <w:bCs/>
          <w:iCs/>
          <w:kern w:val="3"/>
          <w:sz w:val="18"/>
          <w:szCs w:val="18"/>
        </w:rPr>
        <w:t>DICHIARAZIONE SOSTITUTIVA DI ATTO DI NOTORIETÀ/AUTOCERTIFICAZIONE</w:t>
      </w:r>
    </w:p>
    <w:p w14:paraId="650BD847" w14:textId="5921DC8D" w:rsidR="00FF46F7" w:rsidRPr="00C92DFB" w:rsidRDefault="006F486D" w:rsidP="00300403">
      <w:pPr>
        <w:autoSpaceDN w:val="0"/>
        <w:jc w:val="center"/>
        <w:textAlignment w:val="baseline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(tale dichiarazione viene resa in conformità agli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artt. 46 e 47 </w:t>
      </w: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del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D.P.R. n. 445/2000</w:t>
      </w:r>
      <w:r w:rsidR="00FC5211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, nella consapevolezza delle conseguenze anche penali previste dal decreto medesimo per chi attesta il falso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)</w:t>
      </w:r>
    </w:p>
    <w:p w14:paraId="127504C5" w14:textId="77777777" w:rsidR="00E60169" w:rsidRPr="00512F8C" w:rsidRDefault="00E60169" w:rsidP="00E60169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512F8C">
        <w:rPr>
          <w:rFonts w:ascii="Cambria" w:hAnsi="Cambria" w:cs="Cambria"/>
          <w:b/>
          <w:kern w:val="1"/>
          <w:sz w:val="16"/>
          <w:szCs w:val="16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0"/>
        <w:gridCol w:w="4117"/>
        <w:gridCol w:w="4111"/>
      </w:tblGrid>
      <w:tr w:rsidR="00263D37" w14:paraId="5B691A9B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0088B9C4" w14:textId="7F13BE72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2138" w:type="pct"/>
            <w:vAlign w:val="center"/>
          </w:tcPr>
          <w:p w14:paraId="2976E07C" w14:textId="77777777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1CD2BB53" w14:textId="3ECBA278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C.F.</w:t>
            </w:r>
          </w:p>
        </w:tc>
      </w:tr>
      <w:tr w:rsidR="00263D37" w14:paraId="3D0EE3CC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3AE605CD" w14:textId="726C6743" w:rsidR="00263D37" w:rsidRPr="00512F8C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Nato 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38" w:type="pct"/>
            <w:vAlign w:val="center"/>
          </w:tcPr>
          <w:p w14:paraId="05A2826E" w14:textId="724C215C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25796470" w14:textId="52AFD486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</w:tr>
    </w:tbl>
    <w:p w14:paraId="087BEB79" w14:textId="77777777" w:rsidR="00E60169" w:rsidRPr="00512F8C" w:rsidRDefault="00E60169" w:rsidP="00E60169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227"/>
        <w:gridCol w:w="1198"/>
      </w:tblGrid>
      <w:tr w:rsidR="00E60169" w:rsidRPr="00512F8C" w14:paraId="456A06FA" w14:textId="77777777" w:rsidTr="005235A6">
        <w:trPr>
          <w:trHeight w:hRule="exact" w:val="318"/>
        </w:trPr>
        <w:tc>
          <w:tcPr>
            <w:tcW w:w="4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D9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C3C5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E60169" w:rsidRPr="00512F8C" w14:paraId="23AB0577" w14:textId="77777777" w:rsidTr="005235A6">
        <w:trPr>
          <w:trHeight w:hRule="exact" w:val="318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7752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4EBF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B394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72FD71C1" w14:textId="3E96CFFC" w:rsidR="00E60169" w:rsidRPr="00512F8C" w:rsidRDefault="00E60169" w:rsidP="00E60169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in qualità di rappresentante legale dell’impresa</w:t>
      </w:r>
      <w:r w:rsidRPr="00512F8C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879"/>
      </w:tblGrid>
      <w:tr w:rsidR="00E60169" w:rsidRPr="00512F8C" w14:paraId="675063F6" w14:textId="77777777" w:rsidTr="005235A6">
        <w:trPr>
          <w:trHeight w:hRule="exact"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CE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E60169" w:rsidRPr="00512F8C" w14:paraId="1B68EAD2" w14:textId="77777777" w:rsidTr="005235A6">
        <w:trPr>
          <w:trHeight w:hRule="exact" w:val="318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D51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3A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230529A5" w14:textId="77777777" w:rsidR="00E60169" w:rsidRPr="00512F8C" w:rsidRDefault="00E60169" w:rsidP="00E60169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63"/>
        <w:gridCol w:w="3302"/>
        <w:gridCol w:w="2153"/>
        <w:gridCol w:w="1150"/>
      </w:tblGrid>
      <w:tr w:rsidR="00E60169" w:rsidRPr="00512F8C" w14:paraId="442F0547" w14:textId="77777777" w:rsidTr="002B52BA">
        <w:trPr>
          <w:trHeight w:val="317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0F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6FC6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E60169" w:rsidRPr="00512F8C" w14:paraId="7B6A93EA" w14:textId="77777777" w:rsidTr="002B52BA">
        <w:trPr>
          <w:trHeight w:val="31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427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C37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E1C8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</w:t>
            </w:r>
          </w:p>
        </w:tc>
      </w:tr>
      <w:tr w:rsidR="002B52BA" w:rsidRPr="00512F8C" w14:paraId="7BA39CE9" w14:textId="77777777" w:rsidTr="002B52BA">
        <w:trPr>
          <w:trHeight w:val="317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652E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9083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6236" w14:textId="1AD047D0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PEC</w:t>
            </w:r>
          </w:p>
        </w:tc>
      </w:tr>
    </w:tbl>
    <w:p w14:paraId="5A93CD56" w14:textId="77777777" w:rsidR="00266E1F" w:rsidRPr="00512F8C" w:rsidRDefault="00266E1F" w:rsidP="008B490F">
      <w:pPr>
        <w:spacing w:before="120" w:line="276" w:lineRule="auto"/>
        <w:jc w:val="center"/>
        <w:rPr>
          <w:rFonts w:ascii="Calibri" w:hAnsi="Calibri" w:cs="Cambria"/>
          <w:b/>
          <w:sz w:val="16"/>
          <w:szCs w:val="16"/>
        </w:rPr>
      </w:pPr>
      <w:r w:rsidRPr="00512F8C">
        <w:rPr>
          <w:rFonts w:ascii="Calibri" w:hAnsi="Calibri" w:cs="Cambria"/>
          <w:b/>
          <w:sz w:val="16"/>
          <w:szCs w:val="16"/>
        </w:rPr>
        <w:t>CHIEDE</w:t>
      </w:r>
    </w:p>
    <w:p w14:paraId="41D3C5F4" w14:textId="0109C92A" w:rsidR="009D30D4" w:rsidRDefault="001B3FD1" w:rsidP="008B490F">
      <w:pPr>
        <w:pStyle w:val="Textbody"/>
        <w:spacing w:line="276" w:lineRule="auto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</w:t>
      </w:r>
      <w:r w:rsidR="003379F8">
        <w:rPr>
          <w:rFonts w:ascii="Calibri" w:hAnsi="Calibri" w:cs="Calibri"/>
          <w:sz w:val="16"/>
          <w:szCs w:val="16"/>
        </w:rPr>
        <w:t xml:space="preserve">he il soggetto proponente </w:t>
      </w:r>
      <w:r w:rsidR="003940BF">
        <w:rPr>
          <w:rFonts w:ascii="Calibri" w:hAnsi="Calibri" w:cs="Calibri"/>
          <w:sz w:val="16"/>
          <w:szCs w:val="16"/>
        </w:rPr>
        <w:t xml:space="preserve">di seguito indicato sia ammesso al contributo regionale previsto dal Bando </w:t>
      </w:r>
      <w:r w:rsidR="00C55FAB">
        <w:rPr>
          <w:rFonts w:ascii="Calibri" w:hAnsi="Calibri" w:cs="Calibri"/>
          <w:sz w:val="16"/>
          <w:szCs w:val="16"/>
        </w:rPr>
        <w:t>Anno</w:t>
      </w:r>
      <w:r w:rsidR="00797E7C">
        <w:rPr>
          <w:rFonts w:ascii="Calibri" w:hAnsi="Calibri" w:cs="Calibri"/>
          <w:sz w:val="16"/>
          <w:szCs w:val="16"/>
        </w:rPr>
        <w:t>-2023 “</w:t>
      </w:r>
      <w:r w:rsidR="00797E7C" w:rsidRPr="00797E7C">
        <w:rPr>
          <w:rFonts w:ascii="Calibri" w:hAnsi="Calibri" w:cs="Calibri"/>
          <w:sz w:val="16"/>
          <w:szCs w:val="16"/>
        </w:rPr>
        <w:t>P</w:t>
      </w:r>
      <w:r w:rsidR="00797E7C">
        <w:rPr>
          <w:rFonts w:ascii="Calibri" w:hAnsi="Calibri" w:cs="Calibri"/>
          <w:sz w:val="16"/>
          <w:szCs w:val="16"/>
        </w:rPr>
        <w:t>romozione e sostegno della cooperazione di comunità”</w:t>
      </w:r>
      <w:r w:rsidR="00102DC5">
        <w:rPr>
          <w:rFonts w:ascii="Calibri" w:hAnsi="Calibri" w:cs="Calibri"/>
          <w:sz w:val="16"/>
          <w:szCs w:val="16"/>
        </w:rPr>
        <w:t>, emanato</w:t>
      </w:r>
      <w:r w:rsidR="00797E7C">
        <w:rPr>
          <w:rFonts w:ascii="Calibri" w:hAnsi="Calibri" w:cs="Calibri"/>
          <w:sz w:val="16"/>
          <w:szCs w:val="16"/>
        </w:rPr>
        <w:t xml:space="preserve"> </w:t>
      </w:r>
      <w:r w:rsidR="00797E7C" w:rsidRPr="00797E7C">
        <w:rPr>
          <w:rFonts w:ascii="Calibri" w:hAnsi="Calibri" w:cs="Calibri"/>
          <w:sz w:val="16"/>
          <w:szCs w:val="16"/>
        </w:rPr>
        <w:t>ai sensi dell’art. 5 della legge regionale 3 agosto 2022, n. 12 “Disposizioni in materia di cooperative di comunità</w:t>
      </w:r>
      <w:r>
        <w:rPr>
          <w:rFonts w:ascii="Calibri" w:hAnsi="Calibri" w:cs="Calibri"/>
          <w:sz w:val="16"/>
          <w:szCs w:val="16"/>
        </w:rPr>
        <w:t>”</w:t>
      </w:r>
      <w:r w:rsidR="006D58E0">
        <w:rPr>
          <w:rFonts w:ascii="Calibri" w:hAnsi="Calibri" w:cs="Calibri"/>
          <w:sz w:val="16"/>
          <w:szCs w:val="16"/>
        </w:rPr>
        <w:t xml:space="preserve"> – </w:t>
      </w:r>
      <w:r w:rsidR="006D58E0" w:rsidRPr="006D58E0">
        <w:rPr>
          <w:rFonts w:ascii="Calibri" w:hAnsi="Calibri" w:cs="Calibri"/>
          <w:b/>
          <w:bCs/>
          <w:sz w:val="16"/>
          <w:szCs w:val="16"/>
        </w:rPr>
        <w:t>TIPOLOGIA B)</w:t>
      </w:r>
      <w:r w:rsidR="006D58E0">
        <w:rPr>
          <w:rFonts w:ascii="Calibri" w:hAnsi="Calibri" w:cs="Calibri"/>
          <w:sz w:val="16"/>
          <w:szCs w:val="16"/>
        </w:rPr>
        <w:t>:</w:t>
      </w:r>
    </w:p>
    <w:p w14:paraId="75D7A8C0" w14:textId="1F5959B9" w:rsidR="00FF46F7" w:rsidRPr="00512F8C" w:rsidRDefault="00FF46F7" w:rsidP="008B490F">
      <w:pPr>
        <w:pStyle w:val="Textbody"/>
        <w:spacing w:line="276" w:lineRule="auto"/>
        <w:jc w:val="center"/>
        <w:rPr>
          <w:rFonts w:ascii="Calibri" w:hAnsi="Calibri"/>
          <w:b/>
          <w:bCs/>
          <w:sz w:val="16"/>
          <w:szCs w:val="16"/>
        </w:rPr>
      </w:pPr>
      <w:r w:rsidRPr="00512F8C">
        <w:rPr>
          <w:rFonts w:ascii="Calibri" w:hAnsi="Calibri"/>
          <w:b/>
          <w:bCs/>
          <w:sz w:val="16"/>
          <w:szCs w:val="16"/>
        </w:rPr>
        <w:t>DICHIARA</w:t>
      </w:r>
    </w:p>
    <w:p w14:paraId="64A0F099" w14:textId="0B3170E1" w:rsidR="00262B18" w:rsidRPr="00C92DFB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/>
          <w:b/>
          <w:bCs/>
          <w:sz w:val="16"/>
          <w:szCs w:val="16"/>
        </w:rPr>
        <w:t>1. DATI RELATIVI AL PROPONENTE</w:t>
      </w:r>
    </w:p>
    <w:p w14:paraId="21584743" w14:textId="3CB3EFED" w:rsidR="00A9027A" w:rsidRPr="001105B7" w:rsidRDefault="00A9027A" w:rsidP="001105B7">
      <w:pPr>
        <w:tabs>
          <w:tab w:val="left" w:pos="284"/>
        </w:tabs>
        <w:autoSpaceDN w:val="0"/>
        <w:spacing w:before="120" w:after="120" w:line="276" w:lineRule="auto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Il soggetto proponente è</w:t>
      </w:r>
      <w:r w:rsidR="00A01D11"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 xml:space="preserve"> una società cooperativa</w:t>
      </w: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:</w:t>
      </w:r>
    </w:p>
    <w:p w14:paraId="76787698" w14:textId="77777777" w:rsidR="00EC6D9E" w:rsidRPr="00F1013A" w:rsidRDefault="00EC6D9E" w:rsidP="00EC6D9E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costituita ai sensi degli articoli 2511 e seguenti del Codice civile e iscritta all’Albo delle cooperative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nazionale 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di cui all’articolo 2512</w:t>
      </w: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con 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l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seguent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e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n° di iscrizione ________________________________________________________________________________________________________</w:t>
      </w:r>
    </w:p>
    <w:p w14:paraId="066A9158" w14:textId="77777777" w:rsidR="00EC6D9E" w:rsidRPr="00612198" w:rsidRDefault="00EC6D9E" w:rsidP="00EC6D9E">
      <w:pPr>
        <w:pStyle w:val="Paragrafoelenco"/>
        <w:numPr>
          <w:ilvl w:val="0"/>
          <w:numId w:val="16"/>
        </w:numPr>
        <w:tabs>
          <w:tab w:val="left" w:pos="284"/>
        </w:tabs>
        <w:autoSpaceDN w:val="0"/>
        <w:spacing w:before="120" w:line="276" w:lineRule="auto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612198">
        <w:rPr>
          <w:rFonts w:ascii="Calibri" w:hAnsi="Calibri" w:cs="Calibri"/>
          <w:kern w:val="3"/>
          <w:sz w:val="16"/>
          <w:szCs w:val="16"/>
          <w:lang w:eastAsia="zh-CN"/>
        </w:rPr>
        <w:t xml:space="preserve">possiede, secondo la definizione di cui all’allegato 1 del Regolamento UE n. 651/2014 del 17 giugno 2014, i requisiti dimensionali di: </w:t>
      </w:r>
    </w:p>
    <w:p w14:paraId="415694A4" w14:textId="77777777" w:rsidR="00EC6D9E" w:rsidRPr="00FA29FE" w:rsidRDefault="00EC6D9E" w:rsidP="00EC6D9E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microimpresa</w:t>
      </w:r>
    </w:p>
    <w:p w14:paraId="31912FD8" w14:textId="77777777" w:rsidR="00EC6D9E" w:rsidRPr="00FA29FE" w:rsidRDefault="00EC6D9E" w:rsidP="00EC6D9E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piccola impresa</w:t>
      </w:r>
    </w:p>
    <w:p w14:paraId="29E54A43" w14:textId="77777777" w:rsidR="00EC6D9E" w:rsidRPr="00FA29FE" w:rsidRDefault="00EC6D9E" w:rsidP="00EC6D9E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media impresa</w:t>
      </w:r>
    </w:p>
    <w:p w14:paraId="5C5EA92E" w14:textId="77777777" w:rsidR="00EC6D9E" w:rsidRPr="00CE443A" w:rsidRDefault="00EC6D9E" w:rsidP="00EC6D9E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E443A">
        <w:rPr>
          <w:rFonts w:ascii="Calibri" w:hAnsi="Calibri" w:cs="Calibri"/>
          <w:kern w:val="3"/>
          <w:sz w:val="16"/>
          <w:szCs w:val="16"/>
          <w:lang w:eastAsia="zh-CN"/>
        </w:rPr>
        <w:t>che opera nel territorio regionale, e più precisamente nel seguente ambito territoriale</w:t>
      </w:r>
      <w:r w:rsidRPr="00CE443A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68D366F" w14:textId="77777777" w:rsidR="00EC6D9E" w:rsidRPr="00AE5CE7" w:rsidRDefault="00EC6D9E" w:rsidP="00EC6D9E">
      <w:pPr>
        <w:tabs>
          <w:tab w:val="right" w:leader="underscore" w:pos="9639"/>
        </w:tabs>
        <w:autoSpaceDN w:val="0"/>
        <w:spacing w:line="276" w:lineRule="auto"/>
        <w:ind w:left="431" w:hanging="7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che si caratterizza per:</w:t>
      </w:r>
    </w:p>
    <w:p w14:paraId="626E094D" w14:textId="77777777" w:rsidR="00EC6D9E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essere localizzato, anche parzialmente, in 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montan</w:t>
      </w:r>
      <w:r w:rsidRPr="3A7A7F6E">
        <w:rPr>
          <w:rFonts w:ascii="Calibri" w:hAnsi="Calibri" w:cs="Calibri"/>
          <w:sz w:val="16"/>
          <w:szCs w:val="16"/>
          <w:lang w:eastAsia="zh-CN"/>
        </w:rPr>
        <w:t>a (</w:t>
      </w:r>
      <w:r w:rsidRPr="0088602B">
        <w:rPr>
          <w:rFonts w:ascii="Calibri" w:hAnsi="Calibri" w:cs="Calibri"/>
          <w:sz w:val="14"/>
          <w:szCs w:val="14"/>
          <w:lang w:eastAsia="zh-CN"/>
        </w:rPr>
        <w:t>specificare i comuni montani</w:t>
      </w:r>
      <w:r>
        <w:rPr>
          <w:rFonts w:ascii="Calibri" w:hAnsi="Calibri" w:cs="Calibri"/>
          <w:sz w:val="16"/>
          <w:szCs w:val="16"/>
          <w:lang w:eastAsia="zh-CN"/>
        </w:rPr>
        <w:t xml:space="preserve">)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267CC07" w14:textId="77777777" w:rsidR="00EC6D9E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essere localizzato, anche parzialmente, in </w:t>
      </w:r>
      <w:r w:rsidRPr="00201948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Pr="00201948">
        <w:rPr>
          <w:rFonts w:ascii="Calibri" w:hAnsi="Calibri" w:cs="Calibri"/>
          <w:sz w:val="16"/>
          <w:szCs w:val="16"/>
          <w:lang w:eastAsia="zh-CN"/>
        </w:rPr>
        <w:t>a</w:t>
      </w:r>
      <w:r w:rsidRPr="00201948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201948">
        <w:rPr>
          <w:rFonts w:ascii="Calibri" w:hAnsi="Calibri" w:cs="Calibri"/>
          <w:sz w:val="16"/>
          <w:szCs w:val="16"/>
          <w:lang w:eastAsia="zh-CN"/>
        </w:rPr>
        <w:t>interna (</w:t>
      </w:r>
      <w:r w:rsidRPr="00201948">
        <w:rPr>
          <w:rFonts w:ascii="Calibri" w:hAnsi="Calibri" w:cs="Calibri"/>
          <w:sz w:val="14"/>
          <w:szCs w:val="14"/>
          <w:lang w:eastAsia="zh-CN"/>
        </w:rPr>
        <w:t>specificare i comuni inclusi nelle aree interne regionali</w:t>
      </w:r>
      <w:r>
        <w:rPr>
          <w:rFonts w:ascii="Calibri" w:hAnsi="Calibri" w:cs="Calibri"/>
          <w:sz w:val="14"/>
          <w:szCs w:val="14"/>
          <w:lang w:eastAsia="zh-CN"/>
        </w:rPr>
        <w:t>)</w:t>
      </w:r>
      <w:r w:rsidRPr="00201948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201948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530B0873" w14:textId="77777777" w:rsidR="00EC6D9E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225E">
        <w:rPr>
          <w:rFonts w:ascii="Calibri" w:hAnsi="Calibri" w:cs="Calibri"/>
          <w:kern w:val="3"/>
          <w:sz w:val="16"/>
          <w:szCs w:val="16"/>
          <w:lang w:eastAsia="zh-CN"/>
        </w:rPr>
        <w:lastRenderedPageBreak/>
        <w:t>condizioni di difficoltà socio-economiche e di criticità ambientale (</w:t>
      </w:r>
      <w:r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>NB: da compilare solo per le cooperative che non operano in area montana e/o interna</w:t>
      </w:r>
      <w:r w:rsidRPr="00AF24FF">
        <w:rPr>
          <w:rFonts w:ascii="Calibri" w:hAnsi="Calibri" w:cs="Calibri"/>
          <w:kern w:val="3"/>
          <w:sz w:val="14"/>
          <w:szCs w:val="14"/>
          <w:lang w:eastAsia="zh-CN"/>
        </w:rPr>
        <w:t>, descrivendo la condizione di difficoltà socio-economica e di criticità ambientale e fornendo dati/documenti/studi/ricerche da cui emergono di tali condizioni</w:t>
      </w:r>
      <w:r w:rsidRPr="0049225E">
        <w:rPr>
          <w:rFonts w:ascii="Calibri" w:hAnsi="Calibri" w:cs="Calibri"/>
          <w:kern w:val="3"/>
          <w:sz w:val="16"/>
          <w:szCs w:val="16"/>
          <w:lang w:eastAsia="zh-CN"/>
        </w:rPr>
        <w:t xml:space="preserve">): </w:t>
      </w:r>
      <w:r w:rsidRPr="0049225E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695010CC" w14:textId="77777777" w:rsidR="00EC6D9E" w:rsidRPr="00FF128A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5621BA">
        <w:rPr>
          <w:rFonts w:ascii="Calibri" w:hAnsi="Calibri" w:cs="Calibri"/>
          <w:kern w:val="3"/>
          <w:sz w:val="16"/>
          <w:szCs w:val="16"/>
          <w:lang w:eastAsia="zh-CN"/>
        </w:rPr>
        <w:t>che persegue lo scopo di soddisfare i seguenti bisogni della comunità locale di riferimento (</w:t>
      </w:r>
      <w:r w:rsidRPr="00FF128A">
        <w:rPr>
          <w:rFonts w:ascii="Calibri" w:hAnsi="Calibri" w:cs="Calibri"/>
          <w:kern w:val="3"/>
          <w:sz w:val="14"/>
          <w:szCs w:val="14"/>
          <w:lang w:eastAsia="zh-CN"/>
        </w:rPr>
        <w:t>se espressi chiaramente nello Statuto indicare gli articoli di riferimento; in caso contrario descrivere puntualmente i bisogni della comunità locale di riferimento</w:t>
      </w:r>
      <w:r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):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FA146F7" w14:textId="77777777" w:rsidR="00EC6D9E" w:rsidRPr="00FF128A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i cui</w:t>
      </w:r>
      <w:r w:rsidRPr="00FF128A">
        <w:rPr>
          <w:rFonts w:ascii="Calibri" w:hAnsi="Calibri" w:cs="Calibri"/>
          <w:kern w:val="3"/>
          <w:sz w:val="16"/>
          <w:szCs w:val="16"/>
          <w:lang w:eastAsia="zh-CN"/>
        </w:rPr>
        <w:t xml:space="preserve"> requisiti di appartenenza o di collegamento dei soci della cooperativa alla comunità di riferimento sono i seguenti:</w:t>
      </w:r>
    </w:p>
    <w:p w14:paraId="292C37F1" w14:textId="77777777" w:rsidR="00EC6D9E" w:rsidRDefault="00EC6D9E" w:rsidP="00EC6D9E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N° soci complessivi: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206AD399" w14:textId="77777777" w:rsidR="00EC6D9E" w:rsidRDefault="00EC6D9E" w:rsidP="00EC6D9E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N° soci cooperatori afferenti alla comunità locale o territorio</w:t>
      </w:r>
      <w:r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2"/>
      </w:r>
      <w:r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D444D27" w14:textId="77777777" w:rsidR="00EC6D9E" w:rsidRDefault="00EC6D9E" w:rsidP="00EC6D9E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Principali requisiti di appartenenza o di collegamento</w:t>
      </w:r>
      <w:r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3"/>
      </w: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050B055" w14:textId="77777777" w:rsidR="00EC6D9E" w:rsidRDefault="00EC6D9E" w:rsidP="00EC6D9E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N° soci</w:t>
      </w:r>
      <w:r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finanziatori o sovventori: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2895438" w14:textId="77777777" w:rsidR="00EC6D9E" w:rsidRPr="004949EA" w:rsidRDefault="00EC6D9E" w:rsidP="00EC6D9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iscritta, ai fini degli adempimenti previdenziali, assistenziali e assicurativi, presso i seguenti istituti:</w:t>
      </w:r>
    </w:p>
    <w:p w14:paraId="5970A9AE" w14:textId="77777777" w:rsidR="00EC6D9E" w:rsidRPr="004949EA" w:rsidRDefault="00EC6D9E" w:rsidP="00EC6D9E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INPS</w:t>
      </w:r>
    </w:p>
    <w:p w14:paraId="522A6F6C" w14:textId="77777777" w:rsidR="00EC6D9E" w:rsidRPr="004949EA" w:rsidRDefault="00EC6D9E" w:rsidP="00EC6D9E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INAIL</w:t>
      </w:r>
    </w:p>
    <w:p w14:paraId="41015BB3" w14:textId="77777777" w:rsidR="00EC6D9E" w:rsidRDefault="00EC6D9E" w:rsidP="00EC6D9E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after="120" w:line="276" w:lineRule="auto"/>
        <w:ind w:left="714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151B87">
        <w:rPr>
          <w:rFonts w:ascii="Calibri" w:hAnsi="Calibri" w:cs="Calibri"/>
          <w:kern w:val="3"/>
          <w:sz w:val="16"/>
          <w:szCs w:val="16"/>
          <w:lang w:eastAsia="zh-CN"/>
        </w:rPr>
        <w:t xml:space="preserve">che non ha una posizione previdenziale o assicurativa aperta per le seguenti motivazioni: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____________</w:t>
      </w:r>
      <w:r w:rsidRPr="00151B87">
        <w:rPr>
          <w:rFonts w:ascii="Calibri" w:hAnsi="Calibri" w:cs="Calibri"/>
          <w:kern w:val="3"/>
          <w:sz w:val="16"/>
          <w:szCs w:val="16"/>
          <w:lang w:eastAsia="zh-CN"/>
        </w:rPr>
        <w:t>___________________________</w:t>
      </w:r>
    </w:p>
    <w:p w14:paraId="6BEC85D1" w14:textId="0723001F" w:rsidR="00403F20" w:rsidRPr="00403F20" w:rsidRDefault="00403F20" w:rsidP="00403F20">
      <w:pPr>
        <w:tabs>
          <w:tab w:val="left" w:pos="284"/>
        </w:tabs>
        <w:autoSpaceDN w:val="0"/>
        <w:spacing w:before="120" w:after="120" w:line="276" w:lineRule="auto"/>
        <w:ind w:left="360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Dichiara altresì che i</w:t>
      </w:r>
      <w:r w:rsidRPr="00403F20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l soggetto proponente:</w:t>
      </w:r>
    </w:p>
    <w:p w14:paraId="353CDEFB" w14:textId="77777777" w:rsidR="00BF29D2" w:rsidRDefault="000E6E81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è regolarmente costituit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ed iscritt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al registro delle imprese presso la CCIAA di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10568FA2" w14:textId="759F3537" w:rsidR="007E6853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E055BE">
        <w:rPr>
          <w:rFonts w:ascii="Calibri" w:hAnsi="Calibri" w:cs="Calibri"/>
          <w:kern w:val="3"/>
          <w:sz w:val="16"/>
          <w:szCs w:val="16"/>
          <w:lang w:eastAsia="zh-CN"/>
        </w:rPr>
        <w:t>in regola con gli obblighi relativi al pagamento dei contributi previdenziali, assistenziali e assicurativi ai sensi dell’art. 1, comma 553 della L. 266/05;</w:t>
      </w:r>
    </w:p>
    <w:p w14:paraId="33041D2F" w14:textId="0896DA73" w:rsidR="004C73EC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>attiv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e nel pieno e libero esercizio dei propri diritti e non sottopost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ad alcuna procedura concorsuale, quali fallimento, liquidazione anche volontaria, concordato preventivo, amministrazione controllata o straordinaria, né 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ha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in corso un procedimento per la dichiarazione di una delle suddette situazioni nei propri confronti;</w:t>
      </w:r>
    </w:p>
    <w:p w14:paraId="1EE8D0A2" w14:textId="77777777" w:rsidR="00037962" w:rsidRDefault="004C73EC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A7151D" w:rsidRPr="004C73EC">
        <w:rPr>
          <w:rFonts w:ascii="Calibri" w:hAnsi="Calibri" w:cs="Calibri"/>
          <w:kern w:val="3"/>
          <w:sz w:val="16"/>
          <w:szCs w:val="16"/>
          <w:lang w:eastAsia="zh-CN"/>
        </w:rPr>
        <w:t xml:space="preserve"> in regola con la normativa antimafia;</w:t>
      </w:r>
    </w:p>
    <w:p w14:paraId="31DB7961" w14:textId="77777777" w:rsidR="00D00847" w:rsidRDefault="0023593F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D00847">
        <w:rPr>
          <w:rFonts w:ascii="Calibri" w:hAnsi="Calibri" w:cs="Calibri"/>
          <w:kern w:val="3"/>
          <w:sz w:val="16"/>
          <w:szCs w:val="16"/>
          <w:lang w:eastAsia="zh-CN"/>
        </w:rPr>
        <w:t>che sulle spese di cui al presente progetto</w:t>
      </w:r>
      <w:r w:rsidR="00DD3BF5" w:rsidRPr="00D00847">
        <w:rPr>
          <w:rFonts w:ascii="Calibri" w:hAnsi="Calibri" w:cs="Calibri"/>
          <w:kern w:val="3"/>
          <w:sz w:val="16"/>
          <w:szCs w:val="16"/>
          <w:lang w:eastAsia="zh-CN"/>
        </w:rPr>
        <w:t xml:space="preserve"> non usufruisce di altri contributi e agevolazioni</w:t>
      </w:r>
      <w:r w:rsidR="000B3711" w:rsidRPr="00D00847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2AD07214" w14:textId="77777777" w:rsidR="00AB650D" w:rsidRDefault="00D00847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a conoscenza che la Regione Emilia-Romagna</w:t>
      </w:r>
      <w:r w:rsidR="00BA7A60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può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effettuare controlli, anche a campione, al fine di verificare l’effettiva realizzazione del progetto e il possesso dei requisiti richiesti per la concessione del contributo;</w:t>
      </w:r>
    </w:p>
    <w:p w14:paraId="4EA3C5E9" w14:textId="19D1F11A" w:rsidR="00470DF6" w:rsidRDefault="00AB650D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4F27BE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 conoscenza degli obblighi di pubblicazione previsti a decorrere dall’anno 2018, dal comma 125, art. 1 della legge 4 agosto 2017, n. 124 “Legge annuale per il mercato e la concorrenza” in capo </w:t>
      </w:r>
      <w:r w:rsidR="009E6F72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alle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imprese che ricevono sovvenzioni, contributi e comunque vantaggi economici di qualunque genere dalle pubbliche amministrazioni, la cui l’inosservanza comporta la restituzione delle somme ai soggetti eroganti.</w:t>
      </w:r>
    </w:p>
    <w:p w14:paraId="4EC5712C" w14:textId="33A05A53" w:rsidR="00695177" w:rsidRPr="00695177" w:rsidRDefault="00695177" w:rsidP="006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2</w:t>
      </w:r>
      <w:r w:rsidRPr="00695177">
        <w:rPr>
          <w:rFonts w:ascii="Calibri" w:hAnsi="Calibri"/>
          <w:b/>
          <w:bCs/>
          <w:sz w:val="16"/>
          <w:szCs w:val="16"/>
        </w:rPr>
        <w:t>. PRO</w:t>
      </w:r>
      <w:r w:rsidR="0086349D">
        <w:rPr>
          <w:rFonts w:ascii="Calibri" w:hAnsi="Calibri"/>
          <w:b/>
          <w:bCs/>
          <w:sz w:val="16"/>
          <w:szCs w:val="16"/>
        </w:rPr>
        <w:t>GETTO</w:t>
      </w:r>
      <w:r w:rsidR="00F31B8B">
        <w:rPr>
          <w:rFonts w:ascii="Calibri" w:hAnsi="Calibri"/>
          <w:b/>
          <w:bCs/>
          <w:sz w:val="16"/>
          <w:szCs w:val="16"/>
        </w:rPr>
        <w:t xml:space="preserve"> DI INVESTIMENTO/SVILUPPO IMPRENDITORIALE</w:t>
      </w:r>
    </w:p>
    <w:p w14:paraId="103C26C6" w14:textId="09FBEC2C" w:rsidR="003A6133" w:rsidRPr="00403F20" w:rsidRDefault="003A6133" w:rsidP="003A6133">
      <w:pPr>
        <w:tabs>
          <w:tab w:val="left" w:pos="284"/>
        </w:tabs>
        <w:autoSpaceDN w:val="0"/>
        <w:spacing w:before="120" w:after="120" w:line="276" w:lineRule="auto"/>
        <w:ind w:left="360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Il progetto proposto è il seguente</w:t>
      </w:r>
      <w:r w:rsidRPr="00403F20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:</w:t>
      </w:r>
    </w:p>
    <w:p w14:paraId="0D4488D8" w14:textId="47A73C4C" w:rsidR="00695177" w:rsidRDefault="00630AE3" w:rsidP="003A6133">
      <w:pPr>
        <w:spacing w:before="120"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>2.1 Titolo del progetto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103344">
        <w:rPr>
          <w:rFonts w:ascii="Calibri" w:hAnsi="Calibri" w:cs="Calibri"/>
          <w:kern w:val="1"/>
          <w:sz w:val="14"/>
          <w:szCs w:val="14"/>
        </w:rPr>
        <w:t>(max 500 caratteri)</w:t>
      </w:r>
    </w:p>
    <w:p w14:paraId="4E15B47F" w14:textId="645DC72F" w:rsidR="00630AE3" w:rsidRDefault="00630AE3" w:rsidP="00630AE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3914DBB6" w14:textId="46BD6158" w:rsidR="009D5B21" w:rsidRDefault="009D5B21" w:rsidP="009D5B21">
      <w:pPr>
        <w:spacing w:before="120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b/>
          <w:bCs/>
          <w:kern w:val="1"/>
          <w:sz w:val="16"/>
          <w:szCs w:val="16"/>
        </w:rPr>
        <w:t xml:space="preserve">2.2 Descrizione del soggetto proponente </w:t>
      </w:r>
      <w:r w:rsidRPr="002477A8">
        <w:rPr>
          <w:rFonts w:ascii="Calibri" w:hAnsi="Calibri" w:cs="Calibri"/>
          <w:kern w:val="1"/>
          <w:sz w:val="14"/>
          <w:szCs w:val="14"/>
        </w:rPr>
        <w:t>(</w:t>
      </w:r>
      <w:r>
        <w:rPr>
          <w:rFonts w:ascii="Calibri" w:hAnsi="Calibri" w:cs="Calibri"/>
          <w:kern w:val="1"/>
          <w:sz w:val="14"/>
          <w:szCs w:val="14"/>
        </w:rPr>
        <w:t xml:space="preserve">Descrivere </w:t>
      </w:r>
      <w:r>
        <w:rPr>
          <w:rFonts w:ascii="Calibri" w:hAnsi="Calibri" w:cs="Calibri"/>
          <w:kern w:val="1"/>
          <w:sz w:val="14"/>
          <w:szCs w:val="14"/>
          <w:u w:val="single"/>
        </w:rPr>
        <w:t>s</w:t>
      </w:r>
      <w:r w:rsidRPr="00764598">
        <w:rPr>
          <w:rFonts w:ascii="Calibri" w:hAnsi="Calibri" w:cs="Calibri"/>
          <w:kern w:val="1"/>
          <w:sz w:val="14"/>
          <w:szCs w:val="14"/>
          <w:u w:val="single"/>
        </w:rPr>
        <w:t>intetica</w:t>
      </w:r>
      <w:r>
        <w:rPr>
          <w:rFonts w:ascii="Calibri" w:hAnsi="Calibri" w:cs="Calibri"/>
          <w:kern w:val="1"/>
          <w:sz w:val="14"/>
          <w:szCs w:val="14"/>
          <w:u w:val="single"/>
        </w:rPr>
        <w:t>mente</w:t>
      </w:r>
      <w:r>
        <w:rPr>
          <w:rFonts w:ascii="Calibri" w:hAnsi="Calibri" w:cs="Calibri"/>
          <w:kern w:val="1"/>
          <w:sz w:val="14"/>
          <w:szCs w:val="14"/>
        </w:rPr>
        <w:t xml:space="preserve"> la business history</w:t>
      </w:r>
      <w:r w:rsidRPr="000E44D7">
        <w:rPr>
          <w:rFonts w:ascii="Calibri" w:hAnsi="Calibri" w:cs="Calibri"/>
          <w:kern w:val="1"/>
          <w:sz w:val="14"/>
          <w:szCs w:val="14"/>
        </w:rPr>
        <w:t xml:space="preserve"> </w:t>
      </w:r>
      <w:r>
        <w:rPr>
          <w:rFonts w:ascii="Calibri" w:hAnsi="Calibri" w:cs="Calibri"/>
          <w:kern w:val="1"/>
          <w:sz w:val="14"/>
          <w:szCs w:val="14"/>
        </w:rPr>
        <w:t xml:space="preserve">della cooperativa di comunità </w:t>
      </w:r>
      <w:r w:rsidRPr="000E44D7">
        <w:rPr>
          <w:rFonts w:ascii="Calibri" w:hAnsi="Calibri" w:cs="Calibri"/>
          <w:kern w:val="1"/>
          <w:sz w:val="14"/>
          <w:szCs w:val="14"/>
        </w:rPr>
        <w:t xml:space="preserve">dalla </w:t>
      </w:r>
      <w:r>
        <w:rPr>
          <w:rFonts w:ascii="Calibri" w:hAnsi="Calibri" w:cs="Calibri"/>
          <w:kern w:val="1"/>
          <w:sz w:val="14"/>
          <w:szCs w:val="14"/>
        </w:rPr>
        <w:t xml:space="preserve">sua </w:t>
      </w:r>
      <w:r w:rsidRPr="000E44D7">
        <w:rPr>
          <w:rFonts w:ascii="Calibri" w:hAnsi="Calibri" w:cs="Calibri"/>
          <w:kern w:val="1"/>
          <w:sz w:val="14"/>
          <w:szCs w:val="14"/>
        </w:rPr>
        <w:t>nascita ad oggi</w:t>
      </w:r>
      <w:r>
        <w:rPr>
          <w:rFonts w:ascii="Calibri" w:hAnsi="Calibri" w:cs="Calibri"/>
          <w:kern w:val="1"/>
          <w:sz w:val="14"/>
          <w:szCs w:val="14"/>
        </w:rPr>
        <w:t xml:space="preserve">, con un focus su </w:t>
      </w:r>
      <w:r w:rsidRPr="003564B1">
        <w:rPr>
          <w:rFonts w:ascii="Calibri" w:hAnsi="Calibri" w:cs="Calibri"/>
          <w:kern w:val="1"/>
          <w:sz w:val="14"/>
          <w:szCs w:val="14"/>
        </w:rPr>
        <w:t>missione e valori</w:t>
      </w:r>
      <w:r>
        <w:rPr>
          <w:rFonts w:ascii="Calibri" w:hAnsi="Calibri" w:cs="Calibri"/>
          <w:kern w:val="1"/>
          <w:sz w:val="14"/>
          <w:szCs w:val="14"/>
        </w:rPr>
        <w:t xml:space="preserve">, scopo comunitario, </w:t>
      </w:r>
      <w:r w:rsidRPr="003564B1">
        <w:rPr>
          <w:rFonts w:ascii="Calibri" w:hAnsi="Calibri" w:cs="Calibri"/>
          <w:kern w:val="1"/>
          <w:sz w:val="14"/>
          <w:szCs w:val="14"/>
        </w:rPr>
        <w:t xml:space="preserve">attività </w:t>
      </w:r>
      <w:r>
        <w:rPr>
          <w:rFonts w:ascii="Calibri" w:hAnsi="Calibri" w:cs="Calibri"/>
          <w:kern w:val="1"/>
          <w:sz w:val="14"/>
          <w:szCs w:val="14"/>
        </w:rPr>
        <w:t>realizzate</w:t>
      </w:r>
      <w:r w:rsidRPr="003564B1">
        <w:rPr>
          <w:rFonts w:ascii="Calibri" w:hAnsi="Calibri" w:cs="Calibri"/>
          <w:kern w:val="1"/>
          <w:sz w:val="14"/>
          <w:szCs w:val="14"/>
        </w:rPr>
        <w:t xml:space="preserve"> e servizi erogati, risultati ottenut</w:t>
      </w:r>
      <w:r>
        <w:rPr>
          <w:rFonts w:ascii="Calibri" w:hAnsi="Calibri" w:cs="Calibri"/>
          <w:kern w:val="1"/>
          <w:sz w:val="14"/>
          <w:szCs w:val="14"/>
        </w:rPr>
        <w:t xml:space="preserve">i – </w:t>
      </w:r>
      <w:r w:rsidRPr="00764598">
        <w:rPr>
          <w:rFonts w:ascii="Calibri" w:hAnsi="Calibri" w:cs="Calibri"/>
          <w:kern w:val="1"/>
          <w:sz w:val="14"/>
          <w:szCs w:val="14"/>
          <w:u w:val="single"/>
        </w:rPr>
        <w:t xml:space="preserve">N.B. Una descrizione più puntuale potrà trovare spazio nel CV/Expertise che il proponente </w:t>
      </w:r>
      <w:r>
        <w:rPr>
          <w:rFonts w:ascii="Calibri" w:hAnsi="Calibri" w:cs="Calibri"/>
          <w:kern w:val="1"/>
          <w:sz w:val="14"/>
          <w:szCs w:val="14"/>
          <w:u w:val="single"/>
        </w:rPr>
        <w:t>ha facoltà di allegare</w:t>
      </w:r>
      <w:r>
        <w:rPr>
          <w:rFonts w:ascii="Calibri" w:hAnsi="Calibri" w:cs="Calibri"/>
          <w:kern w:val="1"/>
          <w:sz w:val="14"/>
          <w:szCs w:val="14"/>
        </w:rPr>
        <w:t>)</w:t>
      </w:r>
      <w:r>
        <w:rPr>
          <w:rFonts w:ascii="Calibri" w:hAnsi="Calibri" w:cs="Calibri"/>
          <w:kern w:val="1"/>
          <w:sz w:val="14"/>
          <w:szCs w:val="14"/>
        </w:rPr>
        <w:tab/>
      </w:r>
    </w:p>
    <w:p w14:paraId="703DB639" w14:textId="77777777" w:rsidR="009D5B21" w:rsidRDefault="009D5B21" w:rsidP="009D5B21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A849222" w14:textId="77777777" w:rsidR="009D5B21" w:rsidRDefault="009D5B21" w:rsidP="009D5B21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546504A1" w14:textId="55D6750D" w:rsidR="00B17E43" w:rsidRDefault="00B17E43" w:rsidP="00B17E43">
      <w:pPr>
        <w:spacing w:before="120"/>
        <w:jc w:val="both"/>
        <w:textAlignment w:val="baseline"/>
        <w:rPr>
          <w:rFonts w:ascii="Calibri" w:hAnsi="Calibri" w:cs="Cambria"/>
          <w:sz w:val="14"/>
          <w:szCs w:val="14"/>
          <w:shd w:val="clear" w:color="auto" w:fill="FFFFFF"/>
        </w:rPr>
      </w:pPr>
      <w:r w:rsidRPr="55CA461A">
        <w:rPr>
          <w:rFonts w:ascii="Calibri" w:hAnsi="Calibri" w:cs="Cambria"/>
          <w:b/>
          <w:bCs/>
          <w:sz w:val="16"/>
          <w:szCs w:val="16"/>
        </w:rPr>
        <w:t>2.</w:t>
      </w:r>
      <w:r>
        <w:rPr>
          <w:rFonts w:ascii="Calibri" w:hAnsi="Calibri" w:cs="Cambria"/>
          <w:b/>
          <w:bCs/>
          <w:sz w:val="16"/>
          <w:szCs w:val="16"/>
        </w:rPr>
        <w:t>3</w:t>
      </w:r>
      <w:r w:rsidRPr="55CA461A">
        <w:rPr>
          <w:rFonts w:ascii="Calibri" w:hAnsi="Calibri" w:cs="Cambria"/>
          <w:b/>
          <w:bCs/>
          <w:sz w:val="16"/>
          <w:szCs w:val="16"/>
        </w:rPr>
        <w:t xml:space="preserve"> </w:t>
      </w:r>
      <w:r>
        <w:rPr>
          <w:rFonts w:ascii="Calibri" w:hAnsi="Calibri" w:cs="Cambria"/>
          <w:b/>
          <w:bCs/>
          <w:sz w:val="16"/>
          <w:szCs w:val="16"/>
        </w:rPr>
        <w:t xml:space="preserve">Assetti organizzativi, dotazioni e unità locali, progetto imprenditoriale </w:t>
      </w:r>
      <w:r w:rsidRPr="002477A8">
        <w:rPr>
          <w:rFonts w:ascii="Calibri" w:hAnsi="Calibri" w:cs="Calibri"/>
          <w:kern w:val="1"/>
          <w:sz w:val="14"/>
          <w:szCs w:val="14"/>
        </w:rPr>
        <w:t>(</w:t>
      </w:r>
      <w:r>
        <w:rPr>
          <w:rFonts w:ascii="Calibri" w:hAnsi="Calibri" w:cs="Calibri"/>
          <w:kern w:val="1"/>
          <w:sz w:val="14"/>
          <w:szCs w:val="14"/>
        </w:rPr>
        <w:t>D</w:t>
      </w:r>
      <w:r w:rsidRPr="002477A8">
        <w:rPr>
          <w:rFonts w:ascii="Calibri" w:hAnsi="Calibri" w:cs="Calibri"/>
          <w:kern w:val="1"/>
          <w:sz w:val="14"/>
          <w:szCs w:val="14"/>
        </w:rPr>
        <w:t>escri</w:t>
      </w:r>
      <w:r>
        <w:rPr>
          <w:rFonts w:ascii="Calibri" w:hAnsi="Calibri" w:cs="Calibri"/>
          <w:kern w:val="1"/>
          <w:sz w:val="14"/>
          <w:szCs w:val="14"/>
        </w:rPr>
        <w:t xml:space="preserve">zione </w:t>
      </w:r>
      <w:r>
        <w:rPr>
          <w:rFonts w:ascii="Calibri" w:hAnsi="Calibri" w:cs="Cambria"/>
          <w:sz w:val="14"/>
          <w:szCs w:val="14"/>
        </w:rPr>
        <w:t xml:space="preserve">di assetti organizzativi, </w:t>
      </w:r>
      <w:r w:rsidRPr="00D63980">
        <w:rPr>
          <w:rFonts w:ascii="Calibri" w:hAnsi="Calibri" w:cs="Cambria"/>
          <w:sz w:val="14"/>
          <w:szCs w:val="14"/>
        </w:rPr>
        <w:t>ubicazione delle unità produttive</w:t>
      </w:r>
      <w:r>
        <w:rPr>
          <w:rFonts w:ascii="Calibri" w:hAnsi="Calibri" w:cs="Cambria"/>
          <w:sz w:val="14"/>
          <w:szCs w:val="14"/>
        </w:rPr>
        <w:t>,</w:t>
      </w:r>
      <w:r w:rsidRPr="00D63980">
        <w:rPr>
          <w:rFonts w:ascii="Calibri" w:hAnsi="Calibri" w:cs="Cambria"/>
          <w:sz w:val="14"/>
          <w:szCs w:val="14"/>
        </w:rPr>
        <w:t xml:space="preserve"> patrimonio immobiliare</w:t>
      </w:r>
      <w:r>
        <w:rPr>
          <w:rFonts w:ascii="Calibri" w:hAnsi="Calibri" w:cs="Cambria"/>
          <w:sz w:val="14"/>
          <w:szCs w:val="14"/>
        </w:rPr>
        <w:t xml:space="preserve"> ed altri elementi ritenuti utili, nonché descrizione delle traiettorie di sviluppo del progetto imprenditoriale e delle future esigenze di investimento</w:t>
      </w:r>
      <w:r w:rsidRPr="00D63980">
        <w:rPr>
          <w:rFonts w:ascii="Calibri" w:hAnsi="Calibri" w:cs="Cambria"/>
          <w:sz w:val="14"/>
          <w:szCs w:val="14"/>
        </w:rPr>
        <w:t xml:space="preserve">) </w:t>
      </w:r>
    </w:p>
    <w:p w14:paraId="426F8721" w14:textId="77777777" w:rsidR="00B17E43" w:rsidRDefault="00B17E43" w:rsidP="00B17E4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4B9FD361" w14:textId="77777777" w:rsidR="00B17E43" w:rsidRDefault="00B17E43" w:rsidP="00B17E4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15FFC8DA" w14:textId="7F55A5CE" w:rsidR="00B17E43" w:rsidRDefault="00B17E43" w:rsidP="00B17E43">
      <w:pPr>
        <w:spacing w:before="120"/>
        <w:jc w:val="both"/>
        <w:textAlignment w:val="baseline"/>
        <w:rPr>
          <w:rFonts w:ascii="Calibri" w:hAnsi="Calibri" w:cs="Calibri"/>
          <w:kern w:val="1"/>
          <w:sz w:val="14"/>
          <w:szCs w:val="14"/>
        </w:rPr>
      </w:pPr>
      <w:r>
        <w:rPr>
          <w:rFonts w:ascii="Calibri" w:hAnsi="Calibri" w:cs="Calibri"/>
          <w:b/>
          <w:bCs/>
          <w:kern w:val="1"/>
          <w:sz w:val="16"/>
          <w:szCs w:val="16"/>
        </w:rPr>
        <w:t>2.</w:t>
      </w:r>
      <w:r w:rsidR="00280A2A">
        <w:rPr>
          <w:rFonts w:ascii="Calibri" w:hAnsi="Calibri" w:cs="Calibri"/>
          <w:b/>
          <w:bCs/>
          <w:kern w:val="1"/>
          <w:sz w:val="16"/>
          <w:szCs w:val="16"/>
        </w:rPr>
        <w:t>4</w:t>
      </w:r>
      <w:r>
        <w:rPr>
          <w:rFonts w:ascii="Calibri" w:hAnsi="Calibri" w:cs="Calibri"/>
          <w:b/>
          <w:bCs/>
          <w:kern w:val="1"/>
          <w:sz w:val="16"/>
          <w:szCs w:val="16"/>
        </w:rPr>
        <w:t xml:space="preserve"> </w:t>
      </w:r>
      <w:r w:rsidRPr="00E865EA">
        <w:rPr>
          <w:rFonts w:ascii="Calibri" w:hAnsi="Calibri" w:cs="Calibri"/>
          <w:b/>
          <w:bCs/>
          <w:kern w:val="1"/>
          <w:sz w:val="16"/>
          <w:szCs w:val="16"/>
        </w:rPr>
        <w:t xml:space="preserve">Analisi del contesto </w:t>
      </w:r>
      <w:r w:rsidRPr="002477A8">
        <w:rPr>
          <w:rFonts w:ascii="Calibri" w:hAnsi="Calibri" w:cs="Calibri"/>
          <w:kern w:val="1"/>
          <w:sz w:val="14"/>
          <w:szCs w:val="14"/>
        </w:rPr>
        <w:t>(</w:t>
      </w:r>
      <w:r>
        <w:rPr>
          <w:rFonts w:ascii="Calibri" w:hAnsi="Calibri" w:cs="Calibri"/>
          <w:kern w:val="1"/>
          <w:sz w:val="14"/>
          <w:szCs w:val="14"/>
        </w:rPr>
        <w:t>D</w:t>
      </w:r>
      <w:r w:rsidRPr="002477A8">
        <w:rPr>
          <w:rFonts w:ascii="Calibri" w:hAnsi="Calibri" w:cs="Calibri"/>
          <w:kern w:val="1"/>
          <w:sz w:val="14"/>
          <w:szCs w:val="14"/>
        </w:rPr>
        <w:t>escri</w:t>
      </w:r>
      <w:r>
        <w:rPr>
          <w:rFonts w:ascii="Calibri" w:hAnsi="Calibri" w:cs="Calibri"/>
          <w:kern w:val="1"/>
          <w:sz w:val="14"/>
          <w:szCs w:val="14"/>
        </w:rPr>
        <w:t>zione de</w:t>
      </w:r>
      <w:r w:rsidRPr="002477A8">
        <w:rPr>
          <w:rFonts w:ascii="Calibri" w:hAnsi="Calibri" w:cs="Calibri"/>
          <w:kern w:val="1"/>
          <w:sz w:val="14"/>
          <w:szCs w:val="14"/>
        </w:rPr>
        <w:t>l contesto, da un punto di vista territoriale e socio-economico, in cui il progetto si svilupperà esplicitando i problemi/bisogni della comunità che si intendono soddisfare e/o le opportunità di mercato che si intendono cogliere</w:t>
      </w:r>
      <w:r>
        <w:rPr>
          <w:rFonts w:ascii="Calibri" w:hAnsi="Calibri" w:cs="Calibri"/>
          <w:kern w:val="1"/>
          <w:sz w:val="14"/>
          <w:szCs w:val="14"/>
        </w:rPr>
        <w:t xml:space="preserve"> con l’intervento per cui si richiede il contributo regionale. Evidenziare</w:t>
      </w:r>
      <w:r w:rsidRPr="007C6747">
        <w:rPr>
          <w:rFonts w:ascii="Calibri" w:hAnsi="Calibri" w:cs="Calibri"/>
          <w:kern w:val="1"/>
          <w:sz w:val="14"/>
          <w:szCs w:val="14"/>
        </w:rPr>
        <w:t xml:space="preserve"> eventuali legami del progetto con altri in essere o conclusi a cura dello stesso proponente o di altri</w:t>
      </w:r>
      <w:r>
        <w:rPr>
          <w:rFonts w:ascii="Calibri" w:hAnsi="Calibri" w:cs="Calibri"/>
          <w:kern w:val="1"/>
          <w:sz w:val="14"/>
          <w:szCs w:val="14"/>
        </w:rPr>
        <w:t xml:space="preserve"> </w:t>
      </w:r>
      <w:r w:rsidRPr="007C6747">
        <w:rPr>
          <w:rFonts w:ascii="Calibri" w:hAnsi="Calibri" w:cs="Calibri"/>
          <w:kern w:val="1"/>
          <w:sz w:val="14"/>
          <w:szCs w:val="14"/>
        </w:rPr>
        <w:t>soggetti del territorio</w:t>
      </w:r>
      <w:r>
        <w:rPr>
          <w:rFonts w:ascii="Calibri" w:hAnsi="Calibri" w:cs="Calibri"/>
          <w:kern w:val="1"/>
          <w:sz w:val="14"/>
          <w:szCs w:val="14"/>
        </w:rPr>
        <w:t xml:space="preserve">, nonché </w:t>
      </w:r>
      <w:r w:rsidRPr="007C6747">
        <w:rPr>
          <w:rFonts w:ascii="Calibri" w:hAnsi="Calibri" w:cs="Calibri"/>
          <w:kern w:val="1"/>
          <w:sz w:val="14"/>
          <w:szCs w:val="14"/>
        </w:rPr>
        <w:t>sinergie attive o attivabili con altri soggetti e come queste possano essere utili al conseguimento degli</w:t>
      </w:r>
      <w:r>
        <w:rPr>
          <w:rFonts w:ascii="Calibri" w:hAnsi="Calibri" w:cs="Calibri"/>
          <w:kern w:val="1"/>
          <w:sz w:val="14"/>
          <w:szCs w:val="14"/>
        </w:rPr>
        <w:t xml:space="preserve"> </w:t>
      </w:r>
      <w:r w:rsidRPr="007C6747">
        <w:rPr>
          <w:rFonts w:ascii="Calibri" w:hAnsi="Calibri" w:cs="Calibri"/>
          <w:kern w:val="1"/>
          <w:sz w:val="14"/>
          <w:szCs w:val="14"/>
        </w:rPr>
        <w:t>obiettivi</w:t>
      </w:r>
      <w:r>
        <w:rPr>
          <w:rFonts w:ascii="Calibri" w:hAnsi="Calibri" w:cs="Calibri"/>
          <w:kern w:val="1"/>
          <w:sz w:val="14"/>
          <w:szCs w:val="14"/>
        </w:rPr>
        <w:t>)</w:t>
      </w:r>
    </w:p>
    <w:p w14:paraId="10C905B3" w14:textId="77777777" w:rsidR="00B17E43" w:rsidRDefault="00B17E43" w:rsidP="00B17E4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AEC67D7" w14:textId="77777777" w:rsidR="00B17E43" w:rsidRDefault="00B17E43" w:rsidP="00B17E4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3B052ED3" w14:textId="14EB05C9" w:rsidR="00103344" w:rsidRDefault="007402FF" w:rsidP="00203187">
      <w:pPr>
        <w:spacing w:before="120"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7402FF">
        <w:rPr>
          <w:rFonts w:ascii="Calibri" w:hAnsi="Calibri" w:cs="Calibri"/>
          <w:b/>
          <w:bCs/>
          <w:kern w:val="1"/>
          <w:sz w:val="16"/>
          <w:szCs w:val="16"/>
        </w:rPr>
        <w:t>2.</w:t>
      </w:r>
      <w:r w:rsidR="00280A2A">
        <w:rPr>
          <w:rFonts w:ascii="Calibri" w:hAnsi="Calibri" w:cs="Calibri"/>
          <w:b/>
          <w:bCs/>
          <w:kern w:val="1"/>
          <w:sz w:val="16"/>
          <w:szCs w:val="16"/>
        </w:rPr>
        <w:t xml:space="preserve">5 </w:t>
      </w:r>
      <w:r w:rsidRPr="007402FF">
        <w:rPr>
          <w:rFonts w:ascii="Calibri" w:hAnsi="Calibri" w:cs="Calibri"/>
          <w:b/>
          <w:bCs/>
          <w:kern w:val="1"/>
          <w:sz w:val="16"/>
          <w:szCs w:val="16"/>
        </w:rPr>
        <w:t>Are</w:t>
      </w:r>
      <w:r w:rsidR="004B5DC8">
        <w:rPr>
          <w:rFonts w:ascii="Calibri" w:hAnsi="Calibri" w:cs="Calibri"/>
          <w:b/>
          <w:bCs/>
          <w:kern w:val="1"/>
          <w:sz w:val="16"/>
          <w:szCs w:val="16"/>
        </w:rPr>
        <w:t>a</w:t>
      </w:r>
      <w:r w:rsidRPr="007402FF">
        <w:rPr>
          <w:rFonts w:ascii="Calibri" w:hAnsi="Calibri" w:cs="Calibri"/>
          <w:b/>
          <w:bCs/>
          <w:kern w:val="1"/>
          <w:sz w:val="16"/>
          <w:szCs w:val="16"/>
        </w:rPr>
        <w:t xml:space="preserve"> di intervento</w:t>
      </w:r>
      <w:r w:rsidR="00280A2A">
        <w:rPr>
          <w:rFonts w:ascii="Calibri" w:hAnsi="Calibri" w:cs="Calibri"/>
          <w:b/>
          <w:bCs/>
          <w:kern w:val="1"/>
          <w:sz w:val="16"/>
          <w:szCs w:val="16"/>
        </w:rPr>
        <w:t xml:space="preserve"> del progetto di investimento/sviluppo imprenditoriale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7402FF">
        <w:rPr>
          <w:rFonts w:ascii="Calibri" w:hAnsi="Calibri" w:cs="Calibri"/>
          <w:kern w:val="1"/>
          <w:sz w:val="14"/>
          <w:szCs w:val="14"/>
        </w:rPr>
        <w:t>(</w:t>
      </w:r>
      <w:r w:rsidR="00E373E2">
        <w:rPr>
          <w:rFonts w:ascii="Calibri" w:hAnsi="Calibri" w:cs="Calibri"/>
          <w:kern w:val="1"/>
          <w:sz w:val="14"/>
          <w:szCs w:val="14"/>
        </w:rPr>
        <w:t xml:space="preserve">possibili </w:t>
      </w:r>
      <w:r w:rsidR="00B41523">
        <w:rPr>
          <w:rFonts w:ascii="Calibri" w:hAnsi="Calibri" w:cs="Calibri"/>
          <w:kern w:val="1"/>
          <w:sz w:val="14"/>
          <w:szCs w:val="14"/>
        </w:rPr>
        <w:t>p</w:t>
      </w:r>
      <w:r w:rsidRPr="007402FF">
        <w:rPr>
          <w:rFonts w:ascii="Calibri" w:hAnsi="Calibri" w:cs="Calibri"/>
          <w:kern w:val="1"/>
          <w:sz w:val="14"/>
          <w:szCs w:val="14"/>
        </w:rPr>
        <w:t>iù risposte)</w:t>
      </w:r>
    </w:p>
    <w:p w14:paraId="42E265C2" w14:textId="4F180E8B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sviluppo di attività economiche in tutti i settori volte al mutuo scambio di beni e servizi, all’autoproduzione ed autoconsumo, anche energetico, al recupero e gestione di beni ambientali e culturali, alla riqualificazione di infrastrutture e del patrimonio immobiliare pubblico e privato;</w:t>
      </w:r>
    </w:p>
    <w:p w14:paraId="0266A5C9" w14:textId="1045980C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promozione di nuove opportunità occupazionali e di reddito;</w:t>
      </w:r>
    </w:p>
    <w:p w14:paraId="36F2CF7C" w14:textId="3823CDC6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valorizzazione delle risorse e delle vocazioni del territorio e delle comunità locali, anche ai fini turistici e promozionali;</w:t>
      </w:r>
    </w:p>
    <w:p w14:paraId="1C0E9C1F" w14:textId="0605D53D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realizzazione di attività culturali e ricreative ivi incluse quelle sportive con finalità di aggregazione;</w:t>
      </w:r>
    </w:p>
    <w:p w14:paraId="77881418" w14:textId="2555DAB3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erogazione di servizi di prossimità, anche rivolti al mantenimento o ripristino di luoghi ad alto valore aggregativo per i cittadini;</w:t>
      </w:r>
    </w:p>
    <w:p w14:paraId="2F58C622" w14:textId="02CF7757" w:rsidR="007402FF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promozione e diffusione dei servizi tecnologici e digitali</w:t>
      </w:r>
    </w:p>
    <w:p w14:paraId="0EC7A238" w14:textId="348FEBA4" w:rsidR="004B5DC8" w:rsidRDefault="004B5DC8" w:rsidP="004B5DC8">
      <w:pPr>
        <w:spacing w:before="120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>2.</w:t>
      </w:r>
      <w:r w:rsidR="00784F05">
        <w:rPr>
          <w:rFonts w:ascii="Calibri" w:hAnsi="Calibri" w:cs="Calibri"/>
          <w:b/>
          <w:bCs/>
          <w:kern w:val="1"/>
          <w:sz w:val="16"/>
          <w:szCs w:val="16"/>
        </w:rPr>
        <w:t>6</w:t>
      </w: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kern w:val="1"/>
          <w:sz w:val="16"/>
          <w:szCs w:val="16"/>
        </w:rPr>
        <w:t>Descrizione</w:t>
      </w: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 xml:space="preserve"> del progetto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103344">
        <w:rPr>
          <w:rFonts w:ascii="Calibri" w:hAnsi="Calibri" w:cs="Calibri"/>
          <w:kern w:val="1"/>
          <w:sz w:val="14"/>
          <w:szCs w:val="14"/>
        </w:rPr>
        <w:t>(</w:t>
      </w:r>
      <w:r w:rsidRPr="592CB75E">
        <w:rPr>
          <w:rFonts w:asciiTheme="minorHAnsi" w:hAnsiTheme="minorHAnsi" w:cstheme="minorBidi"/>
          <w:sz w:val="16"/>
          <w:szCs w:val="16"/>
        </w:rPr>
        <w:t>D</w:t>
      </w:r>
      <w:r w:rsidRPr="592CB75E">
        <w:rPr>
          <w:rFonts w:asciiTheme="minorHAnsi" w:hAnsiTheme="minorHAnsi" w:cstheme="minorBidi"/>
          <w:sz w:val="14"/>
          <w:szCs w:val="14"/>
        </w:rPr>
        <w:t>e</w:t>
      </w:r>
      <w:r w:rsidRPr="592CB75E">
        <w:rPr>
          <w:rFonts w:ascii="Calibri" w:hAnsi="Calibri" w:cs="Cambria"/>
          <w:sz w:val="14"/>
          <w:szCs w:val="14"/>
        </w:rPr>
        <w:t>scrivere</w:t>
      </w:r>
      <w:r w:rsidRPr="592CB75E">
        <w:rPr>
          <w:rFonts w:asciiTheme="minorHAnsi" w:hAnsiTheme="minorHAnsi" w:cstheme="minorBidi"/>
          <w:sz w:val="14"/>
          <w:szCs w:val="14"/>
        </w:rPr>
        <w:t xml:space="preserve"> gli obiettivi </w:t>
      </w:r>
      <w:r>
        <w:rPr>
          <w:rFonts w:asciiTheme="minorHAnsi" w:hAnsiTheme="minorHAnsi" w:cstheme="minorBidi"/>
          <w:sz w:val="14"/>
          <w:szCs w:val="14"/>
        </w:rPr>
        <w:t xml:space="preserve">del progetto di investimento/sviluppo imprenditoriale </w:t>
      </w:r>
      <w:r w:rsidRPr="592CB75E">
        <w:rPr>
          <w:rFonts w:asciiTheme="minorHAnsi" w:hAnsiTheme="minorHAnsi" w:cstheme="minorBidi"/>
          <w:sz w:val="14"/>
          <w:szCs w:val="14"/>
        </w:rPr>
        <w:t xml:space="preserve">per cui si richiede il contributo, esplicitando gli investimenti previsti. Evidenziare eventuali attività/servizi che si intendono sviluppare per la comunità, sia in termini di innovazione di quanto esistente, sia in termini di nuova </w:t>
      </w:r>
      <w:r w:rsidRPr="592CB75E">
        <w:rPr>
          <w:rFonts w:asciiTheme="minorHAnsi" w:hAnsiTheme="minorHAnsi" w:cstheme="minorBidi"/>
          <w:sz w:val="14"/>
          <w:szCs w:val="14"/>
        </w:rPr>
        <w:lastRenderedPageBreak/>
        <w:t>implementazione e loro prospettiva di durata nel tempo. Stimare l’eventuale impatto occupazionale atteso qualora si preveda che attraverso l’intervento possa generarsi nuova occupazione</w:t>
      </w:r>
      <w:r>
        <w:rPr>
          <w:rFonts w:ascii="Calibri" w:hAnsi="Calibri" w:cs="Calibri"/>
          <w:kern w:val="1"/>
          <w:sz w:val="14"/>
          <w:szCs w:val="14"/>
        </w:rPr>
        <w:t xml:space="preserve">) </w:t>
      </w:r>
    </w:p>
    <w:p w14:paraId="1BA6E9BB" w14:textId="77777777" w:rsidR="004B5DC8" w:rsidRDefault="004B5DC8" w:rsidP="004B5DC8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6D6164ED" w14:textId="77777777" w:rsidR="004B5DC8" w:rsidRDefault="004B5DC8" w:rsidP="004B5DC8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5DF8ADEE" w14:textId="77777777" w:rsidR="00B90F9A" w:rsidRDefault="00B90F9A" w:rsidP="00B90F9A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2907BA45" w14:textId="77777777" w:rsidR="00CB082E" w:rsidRDefault="00CB082E" w:rsidP="00CB082E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4E006A2" w14:textId="77777777" w:rsidR="00487C60" w:rsidRDefault="00487C60" w:rsidP="00487C60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2881BC50" w14:textId="77777777" w:rsidR="00CB082E" w:rsidRDefault="00CB082E" w:rsidP="00CB082E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2B0C06F2" w14:textId="25AA05EC" w:rsidR="00450660" w:rsidRPr="00CD4724" w:rsidRDefault="003F3FBC" w:rsidP="007F7B61">
      <w:pPr>
        <w:pStyle w:val="Textbody"/>
        <w:spacing w:before="120" w:after="120"/>
        <w:rPr>
          <w:rFonts w:ascii="Calibri" w:hAnsi="Calibri" w:cs="Cambria"/>
          <w:sz w:val="16"/>
          <w:szCs w:val="16"/>
        </w:rPr>
      </w:pPr>
      <w:r w:rsidRPr="003F3FBC">
        <w:rPr>
          <w:rFonts w:ascii="Calibri" w:hAnsi="Calibri" w:cs="Cambria"/>
          <w:b/>
          <w:sz w:val="16"/>
          <w:szCs w:val="16"/>
        </w:rPr>
        <w:t>2.</w:t>
      </w:r>
      <w:r w:rsidR="00784F05">
        <w:rPr>
          <w:rFonts w:ascii="Calibri" w:hAnsi="Calibri" w:cs="Cambria"/>
          <w:b/>
          <w:sz w:val="16"/>
          <w:szCs w:val="16"/>
        </w:rPr>
        <w:t>7</w:t>
      </w:r>
      <w:r w:rsidR="00917E67" w:rsidRPr="003F3FBC">
        <w:rPr>
          <w:rFonts w:ascii="Calibri" w:hAnsi="Calibri" w:cs="Cambria"/>
          <w:b/>
          <w:sz w:val="16"/>
          <w:szCs w:val="16"/>
        </w:rPr>
        <w:t xml:space="preserve"> </w:t>
      </w:r>
      <w:r>
        <w:rPr>
          <w:rFonts w:ascii="Calibri" w:hAnsi="Calibri" w:cs="Cambria"/>
          <w:b/>
          <w:sz w:val="16"/>
          <w:szCs w:val="16"/>
        </w:rPr>
        <w:t>Piano economico-finanziario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3468"/>
        <w:gridCol w:w="1103"/>
        <w:gridCol w:w="1101"/>
      </w:tblGrid>
      <w:tr w:rsidR="00DC38F4" w:rsidRPr="00CD4724" w14:paraId="77F3B826" w14:textId="77777777" w:rsidTr="00DD2EDE">
        <w:trPr>
          <w:trHeight w:val="898"/>
        </w:trPr>
        <w:tc>
          <w:tcPr>
            <w:tcW w:w="2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5D6141DA" w14:textId="77777777" w:rsidR="00DC38F4" w:rsidRPr="00CD4724" w:rsidRDefault="00DC38F4">
            <w:pPr>
              <w:pStyle w:val="Textbody"/>
              <w:ind w:left="413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Categorie di spese ammissibili</w:t>
            </w:r>
          </w:p>
        </w:tc>
        <w:tc>
          <w:tcPr>
            <w:tcW w:w="1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77284193" w14:textId="77777777" w:rsidR="00DC38F4" w:rsidRPr="00CD4724" w:rsidRDefault="00DC38F4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Indicazione delle singole</w:t>
            </w:r>
          </w:p>
          <w:p w14:paraId="5E68AE7E" w14:textId="77777777" w:rsidR="00DC38F4" w:rsidRPr="00CD4724" w:rsidRDefault="00DC38F4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voci di spesa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251E2AE5" w14:textId="77777777" w:rsidR="00DC38F4" w:rsidRPr="00CD4724" w:rsidRDefault="00DC38F4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Importo</w:t>
            </w:r>
          </w:p>
          <w:p w14:paraId="1160574E" w14:textId="77777777" w:rsidR="00DC38F4" w:rsidRPr="00CD4724" w:rsidRDefault="00DC38F4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  <w:p w14:paraId="38021178" w14:textId="07ACA4B0" w:rsidR="00DC38F4" w:rsidRPr="00CD4724" w:rsidRDefault="00DC38F4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ANNO 202</w:t>
            </w:r>
            <w:r>
              <w:rPr>
                <w:rFonts w:ascii="Calibri" w:hAnsi="Calibri" w:cs="Cambria"/>
                <w:b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42650308" w14:textId="77777777" w:rsidR="00DC38F4" w:rsidRPr="00CD4724" w:rsidRDefault="00DC38F4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Totale</w:t>
            </w:r>
          </w:p>
          <w:p w14:paraId="38322CF6" w14:textId="77777777" w:rsidR="00DC38F4" w:rsidRPr="00CD4724" w:rsidRDefault="00DC38F4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</w:tc>
      </w:tr>
      <w:tr w:rsidR="00DC38F4" w:rsidRPr="00316D1A" w14:paraId="761D229D" w14:textId="77777777" w:rsidTr="00DD2EDE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164" w14:textId="49D40783" w:rsidR="00DC38F4" w:rsidRPr="00316D1A" w:rsidRDefault="00463C13" w:rsidP="00764598">
            <w:pPr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</w:pPr>
            <w:r w:rsidRPr="00463C13"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  <w:t>B.1 Acquisto di macchinari e attrezzature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F46" w14:textId="77777777" w:rsidR="00DC38F4" w:rsidRPr="00F03D88" w:rsidRDefault="00DC38F4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652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8E5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4524A3BA" w14:textId="77777777" w:rsidTr="00222A7B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BB4" w14:textId="22643568" w:rsidR="00DC38F4" w:rsidRPr="00F03D88" w:rsidRDefault="000C09ED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0C09ED">
              <w:rPr>
                <w:rFonts w:ascii="Calibri" w:hAnsi="Calibri" w:cs="Cambria"/>
                <w:sz w:val="16"/>
                <w:szCs w:val="16"/>
              </w:rPr>
              <w:t>B.2 Acquisto di autoveicoli nuovi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73DBC" w14:textId="77777777" w:rsidR="00DC38F4" w:rsidRPr="00F03D88" w:rsidRDefault="00DC38F4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14AC2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DD296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3B97DCC0" w14:textId="77777777" w:rsidTr="00222A7B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5E3" w14:textId="5AEF5D28" w:rsidR="00DC38F4" w:rsidRPr="00F03D88" w:rsidRDefault="00CE74BD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CE74BD">
              <w:rPr>
                <w:rFonts w:ascii="Calibri" w:hAnsi="Calibri" w:cs="Cambria"/>
                <w:sz w:val="16"/>
                <w:szCs w:val="16"/>
              </w:rPr>
              <w:t>B.3 Opere murarie e relativi oneri di progettazione e direzione lavori, funzionali alla realizzazione del progetto</w:t>
            </w:r>
          </w:p>
        </w:tc>
        <w:tc>
          <w:tcPr>
            <w:tcW w:w="18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A29A3" w14:textId="77777777" w:rsidR="00DC38F4" w:rsidRPr="00F03D88" w:rsidRDefault="00DC38F4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4B6B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E0A8E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79DAA513" w14:textId="77777777" w:rsidTr="00222A7B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92A2" w14:textId="4A7E9939" w:rsidR="00DC38F4" w:rsidRPr="00F03D88" w:rsidRDefault="00CE437A" w:rsidP="00DD2EDE">
            <w:pPr>
              <w:pStyle w:val="Textbody"/>
              <w:tabs>
                <w:tab w:val="left" w:pos="271"/>
              </w:tabs>
              <w:autoSpaceDN/>
              <w:ind w:right="65"/>
              <w:rPr>
                <w:rFonts w:ascii="Calibri" w:hAnsi="Calibri" w:cs="Cambria"/>
                <w:sz w:val="16"/>
                <w:szCs w:val="16"/>
              </w:rPr>
            </w:pPr>
            <w:r w:rsidRPr="00CE437A">
              <w:rPr>
                <w:rFonts w:ascii="Calibri" w:hAnsi="Calibri" w:cs="Cambria"/>
                <w:sz w:val="16"/>
                <w:szCs w:val="16"/>
              </w:rPr>
              <w:t>B.4 Acquisto di sistemi informatici di gestione</w:t>
            </w:r>
          </w:p>
        </w:tc>
        <w:tc>
          <w:tcPr>
            <w:tcW w:w="18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2255F" w14:textId="77777777" w:rsidR="00DC38F4" w:rsidRPr="00F03D88" w:rsidRDefault="00DC38F4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4609B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B1AAA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1A98B4F0" w14:textId="77777777" w:rsidTr="00222A7B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861" w14:textId="04E3DB09" w:rsidR="00DC38F4" w:rsidRPr="00F03D88" w:rsidRDefault="001B6B51" w:rsidP="00CE437A">
            <w:pPr>
              <w:pStyle w:val="Textbody"/>
              <w:rPr>
                <w:rFonts w:ascii="Calibri" w:hAnsi="Calibri" w:cs="Cambria"/>
                <w:sz w:val="16"/>
                <w:szCs w:val="16"/>
              </w:rPr>
            </w:pPr>
            <w:r w:rsidRPr="001B6B51">
              <w:rPr>
                <w:rFonts w:ascii="Calibri" w:hAnsi="Calibri" w:cs="Cambria"/>
                <w:sz w:val="16"/>
                <w:szCs w:val="16"/>
              </w:rPr>
              <w:t>B.5 Realizzazione di siti e sistemi web</w:t>
            </w:r>
          </w:p>
        </w:tc>
        <w:tc>
          <w:tcPr>
            <w:tcW w:w="18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32274" w14:textId="77777777" w:rsidR="00DC38F4" w:rsidRPr="00F03D88" w:rsidRDefault="00DC38F4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3119D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791FF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CE437A" w:rsidRPr="0024014F" w14:paraId="3E8B1C39" w14:textId="77777777" w:rsidTr="00222A7B">
        <w:trPr>
          <w:trHeight w:val="283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E0DA" w14:textId="5CBB277F" w:rsidR="00CE437A" w:rsidRPr="00F03D88" w:rsidRDefault="00C25A1A" w:rsidP="00CE437A">
            <w:pPr>
              <w:pStyle w:val="Textbody"/>
              <w:rPr>
                <w:rFonts w:ascii="Calibri" w:hAnsi="Calibri" w:cs="Cambria"/>
                <w:sz w:val="16"/>
                <w:szCs w:val="16"/>
              </w:rPr>
            </w:pPr>
            <w:r w:rsidRPr="00C25A1A">
              <w:rPr>
                <w:rFonts w:ascii="Calibri" w:hAnsi="Calibri" w:cs="Cambria"/>
                <w:sz w:val="16"/>
                <w:szCs w:val="16"/>
              </w:rPr>
              <w:t>B.6 Spese per consulenze specialistiche finalizzate all’innovazione ed al consolidamento del progetto imprenditoriale di comunità</w:t>
            </w:r>
          </w:p>
        </w:tc>
        <w:tc>
          <w:tcPr>
            <w:tcW w:w="18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6B588" w14:textId="77777777" w:rsidR="00CE437A" w:rsidRPr="00F03D88" w:rsidRDefault="00CE437A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EEDF0" w14:textId="77777777" w:rsidR="00CE437A" w:rsidRPr="00F03D88" w:rsidRDefault="00CE437A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C743" w14:textId="77777777" w:rsidR="00CE437A" w:rsidRPr="00F03D88" w:rsidRDefault="00CE437A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4D99160A" w14:textId="77777777" w:rsidTr="005D704D">
        <w:trPr>
          <w:trHeight w:val="485"/>
        </w:trPr>
        <w:tc>
          <w:tcPr>
            <w:tcW w:w="38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12DA" w14:textId="77777777" w:rsidR="00DC38F4" w:rsidRPr="00F03D88" w:rsidRDefault="00DC38F4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sz w:val="16"/>
                <w:szCs w:val="16"/>
              </w:rPr>
            </w:pPr>
            <w:r w:rsidRPr="00F03D88">
              <w:rPr>
                <w:rFonts w:ascii="Calibri" w:hAnsi="Calibri" w:cs="Cambria"/>
                <w:b/>
                <w:sz w:val="16"/>
                <w:szCs w:val="16"/>
              </w:rPr>
              <w:t>Totale Intervento proposto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CF21C4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4F55BE" w14:textId="77777777" w:rsidR="00DC38F4" w:rsidRPr="00F03D88" w:rsidRDefault="00DC38F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C38F4" w:rsidRPr="0024014F" w14:paraId="2AAE6255" w14:textId="77777777" w:rsidTr="005D704D">
        <w:trPr>
          <w:gridAfter w:val="2"/>
          <w:wAfter w:w="1145" w:type="pct"/>
          <w:trHeight w:val="485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ACC32" w14:textId="1E8D92A0" w:rsidR="00DC38F4" w:rsidRPr="00F03D88" w:rsidRDefault="00DC38F4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sz w:val="16"/>
                <w:szCs w:val="16"/>
              </w:rPr>
              <w:t>Contributo regionale richiesto (max 70% totale intervento – max 10.000 euro)</w:t>
            </w:r>
          </w:p>
        </w:tc>
      </w:tr>
    </w:tbl>
    <w:p w14:paraId="04EF6A6F" w14:textId="77777777" w:rsidR="00847EAB" w:rsidRPr="0024014F" w:rsidRDefault="00847EAB" w:rsidP="00847EAB">
      <w:pPr>
        <w:pStyle w:val="Standard"/>
        <w:ind w:left="-142" w:firstLine="142"/>
        <w:rPr>
          <w:rFonts w:ascii="Calibri" w:hAnsi="Calibri" w:cs="Cambria"/>
          <w:b/>
          <w:bCs/>
          <w:sz w:val="4"/>
          <w:szCs w:val="4"/>
          <w:u w:val="single"/>
        </w:rPr>
      </w:pPr>
    </w:p>
    <w:p w14:paraId="0312066F" w14:textId="77777777" w:rsidR="00407155" w:rsidRDefault="00407155" w:rsidP="00470DF6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32BDFD0F" w14:textId="15C9F4B8" w:rsidR="00470DF6" w:rsidRPr="00A019EC" w:rsidRDefault="00470DF6" w:rsidP="00470DF6">
      <w:pPr>
        <w:spacing w:line="360" w:lineRule="auto"/>
        <w:jc w:val="both"/>
        <w:textAlignment w:val="baseline"/>
        <w:rPr>
          <w:rFonts w:ascii="Calibri" w:hAnsi="Calibri" w:cs="Calibri"/>
          <w:b/>
          <w:bCs/>
          <w:kern w:val="1"/>
          <w:sz w:val="16"/>
          <w:szCs w:val="16"/>
          <w:u w:val="single"/>
        </w:rPr>
      </w:pPr>
      <w:r w:rsidRPr="00A019EC">
        <w:rPr>
          <w:rFonts w:ascii="Calibri" w:hAnsi="Calibri" w:cs="Calibri"/>
          <w:b/>
          <w:bCs/>
          <w:kern w:val="1"/>
          <w:sz w:val="16"/>
          <w:szCs w:val="16"/>
          <w:u w:val="single"/>
        </w:rPr>
        <w:t>A tal fine si allega:</w:t>
      </w:r>
    </w:p>
    <w:p w14:paraId="370236B5" w14:textId="77777777" w:rsidR="005D704D" w:rsidRPr="00A019EC" w:rsidRDefault="005D704D" w:rsidP="005D704D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atto costitutivo e statuto</w:t>
      </w:r>
    </w:p>
    <w:p w14:paraId="18C696F1" w14:textId="0C1A106B" w:rsidR="00D6445B" w:rsidRPr="00A019EC" w:rsidRDefault="008B561E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>
        <w:rPr>
          <w:rFonts w:ascii="Calibri" w:hAnsi="Calibri" w:cs="Calibri"/>
          <w:kern w:val="1"/>
          <w:sz w:val="16"/>
          <w:szCs w:val="16"/>
        </w:rPr>
        <w:t>d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ichiarazion</w:t>
      </w:r>
      <w:r w:rsidR="00520436">
        <w:rPr>
          <w:rFonts w:ascii="Calibri" w:hAnsi="Calibri" w:cs="Calibri"/>
          <w:kern w:val="1"/>
          <w:sz w:val="16"/>
          <w:szCs w:val="16"/>
        </w:rPr>
        <w:t xml:space="preserve">e impresa unica e 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de minimis</w:t>
      </w:r>
      <w:r w:rsidR="00184C44" w:rsidRPr="00A019EC">
        <w:rPr>
          <w:rFonts w:ascii="Calibri" w:hAnsi="Calibri" w:cs="Calibri"/>
          <w:kern w:val="1"/>
          <w:sz w:val="16"/>
          <w:szCs w:val="16"/>
        </w:rPr>
        <w:t xml:space="preserve"> (All. 1)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;</w:t>
      </w:r>
    </w:p>
    <w:p w14:paraId="23843D89" w14:textId="64B0BB69" w:rsidR="008043B8" w:rsidRPr="00A019EC" w:rsidRDefault="00520436" w:rsidP="00765487">
      <w:pPr>
        <w:numPr>
          <w:ilvl w:val="0"/>
          <w:numId w:val="23"/>
        </w:numPr>
        <w:spacing w:before="60" w:after="60"/>
        <w:ind w:left="357" w:hanging="357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 xml:space="preserve">dichiarazione antimafia (All. </w:t>
      </w:r>
      <w:r w:rsidR="008B561E">
        <w:rPr>
          <w:rFonts w:ascii="Calibri" w:hAnsi="Calibri" w:cs="Calibri"/>
          <w:kern w:val="1"/>
          <w:sz w:val="16"/>
          <w:szCs w:val="16"/>
        </w:rPr>
        <w:t>2</w:t>
      </w:r>
      <w:r>
        <w:rPr>
          <w:rFonts w:ascii="Calibri" w:hAnsi="Calibri" w:cs="Calibri"/>
          <w:kern w:val="1"/>
          <w:sz w:val="16"/>
          <w:szCs w:val="16"/>
        </w:rPr>
        <w:t>)</w:t>
      </w:r>
    </w:p>
    <w:p w14:paraId="7400432B" w14:textId="42FFCCA3" w:rsidR="00470DF6" w:rsidRPr="00A019EC" w:rsidRDefault="00470DF6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documento soggetto alla pubblicazione prevista dagli artt. 26 e 27 del D. Lgs. 33/2013 “Riordino della disciplina riguardante gli obblighi di pubblicità, trasparenza e diffusione di informazioni da parte delle pubbliche amministrazioni” (</w:t>
      </w:r>
      <w:r w:rsidR="00407155" w:rsidRPr="00A019EC">
        <w:rPr>
          <w:rFonts w:ascii="Calibri" w:hAnsi="Calibri" w:cs="Calibri"/>
          <w:kern w:val="1"/>
          <w:sz w:val="16"/>
          <w:szCs w:val="16"/>
        </w:rPr>
        <w:t>A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 xml:space="preserve">ll. </w:t>
      </w:r>
      <w:r w:rsidR="008B561E">
        <w:rPr>
          <w:rFonts w:ascii="Calibri" w:hAnsi="Calibri" w:cs="Calibri"/>
          <w:kern w:val="1"/>
          <w:sz w:val="16"/>
          <w:szCs w:val="16"/>
        </w:rPr>
        <w:t>3</w:t>
      </w:r>
      <w:r w:rsidRPr="00A019EC">
        <w:rPr>
          <w:rFonts w:ascii="Calibri" w:hAnsi="Calibri" w:cs="Calibri"/>
          <w:kern w:val="1"/>
          <w:sz w:val="16"/>
          <w:szCs w:val="16"/>
        </w:rPr>
        <w:t>)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>;</w:t>
      </w:r>
    </w:p>
    <w:p w14:paraId="025506EF" w14:textId="28742519" w:rsidR="00A3224B" w:rsidRPr="00A019EC" w:rsidRDefault="006A5554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e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>ventuali protocolli</w:t>
      </w:r>
      <w:r w:rsidR="0010085A" w:rsidRPr="00A019EC">
        <w:rPr>
          <w:rFonts w:ascii="Calibri" w:hAnsi="Calibri" w:cs="Calibri"/>
          <w:kern w:val="1"/>
          <w:sz w:val="16"/>
          <w:szCs w:val="16"/>
        </w:rPr>
        <w:t>/accordi/</w:t>
      </w:r>
      <w:r w:rsidR="00077BAB" w:rsidRPr="00A019EC">
        <w:rPr>
          <w:rFonts w:ascii="Calibri" w:hAnsi="Calibri" w:cs="Calibri"/>
          <w:kern w:val="1"/>
          <w:sz w:val="16"/>
          <w:szCs w:val="16"/>
        </w:rPr>
        <w:t>lettere di impegno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 xml:space="preserve"> </w:t>
      </w:r>
      <w:r w:rsidR="004949EC" w:rsidRPr="00A019EC">
        <w:rPr>
          <w:rFonts w:ascii="Calibri" w:hAnsi="Calibri" w:cs="Calibri"/>
          <w:kern w:val="1"/>
          <w:sz w:val="16"/>
          <w:szCs w:val="16"/>
        </w:rPr>
        <w:t>attestanti il coinvolgimento di altri attori del territorio</w:t>
      </w:r>
      <w:r w:rsidR="00A019EC" w:rsidRPr="00A019EC">
        <w:rPr>
          <w:rFonts w:ascii="Calibri" w:hAnsi="Calibri" w:cs="Calibri"/>
          <w:kern w:val="1"/>
          <w:sz w:val="16"/>
          <w:szCs w:val="16"/>
        </w:rPr>
        <w:t xml:space="preserve"> (facoltativo)</w:t>
      </w:r>
    </w:p>
    <w:p w14:paraId="07950056" w14:textId="30E0FAE5" w:rsidR="00F602E4" w:rsidRPr="00A019EC" w:rsidRDefault="006A5554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e</w:t>
      </w:r>
      <w:r w:rsidR="005748E1" w:rsidRPr="00A019EC">
        <w:rPr>
          <w:rFonts w:ascii="Calibri" w:hAnsi="Calibri" w:cs="Calibri"/>
          <w:kern w:val="1"/>
          <w:sz w:val="16"/>
          <w:szCs w:val="16"/>
        </w:rPr>
        <w:t xml:space="preserve">ventuale </w:t>
      </w:r>
      <w:r w:rsidR="00F602E4" w:rsidRPr="00A019EC">
        <w:rPr>
          <w:rFonts w:ascii="Calibri" w:hAnsi="Calibri" w:cs="Calibri"/>
          <w:kern w:val="1"/>
          <w:sz w:val="16"/>
          <w:szCs w:val="16"/>
        </w:rPr>
        <w:t>CV/expertise del proponente</w:t>
      </w:r>
      <w:r w:rsidR="00A019EC" w:rsidRPr="00A019EC">
        <w:rPr>
          <w:rFonts w:ascii="Calibri" w:hAnsi="Calibri" w:cs="Calibri"/>
          <w:kern w:val="1"/>
          <w:sz w:val="16"/>
          <w:szCs w:val="16"/>
        </w:rPr>
        <w:t xml:space="preserve"> (facoltativo)</w:t>
      </w:r>
    </w:p>
    <w:p w14:paraId="491DCAEC" w14:textId="77777777" w:rsidR="00470DF6" w:rsidRDefault="00470DF6" w:rsidP="00D24B1F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3D2F2F4A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</w:rPr>
        <w:t>Il referente della presente richiesta di contributo è:</w:t>
      </w:r>
    </w:p>
    <w:p w14:paraId="5636067E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1A3FD17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_______________________________________________________________________________________</w:t>
      </w:r>
    </w:p>
    <w:p w14:paraId="3B315C15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FA66DDD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</w:rPr>
        <w:t xml:space="preserve">Telefono diretto </w:t>
      </w: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</w:t>
      </w:r>
      <w:r w:rsidRPr="00512F8C">
        <w:rPr>
          <w:rFonts w:ascii="Calibri" w:hAnsi="Calibri" w:cs="Cambria"/>
          <w:kern w:val="1"/>
          <w:sz w:val="16"/>
          <w:szCs w:val="16"/>
        </w:rPr>
        <w:t xml:space="preserve"> E-mail </w:t>
      </w: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</w:t>
      </w:r>
    </w:p>
    <w:p w14:paraId="5ED1A820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5DADB2D" w14:textId="77777777" w:rsidR="00470DF6" w:rsidRPr="00512F8C" w:rsidRDefault="00470DF6" w:rsidP="00470DF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8171341" w14:textId="77777777" w:rsidR="00470DF6" w:rsidRPr="00512F8C" w:rsidRDefault="00470DF6" w:rsidP="00470DF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84A9084" w14:textId="77777777" w:rsidR="00470DF6" w:rsidRPr="00545689" w:rsidRDefault="00470DF6" w:rsidP="00470DF6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545689">
        <w:rPr>
          <w:rFonts w:ascii="Calibri" w:hAnsi="Calibri" w:cs="Calibri"/>
          <w:kern w:val="1"/>
          <w:sz w:val="16"/>
          <w:szCs w:val="16"/>
        </w:rPr>
        <w:t>Data……………….</w:t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  <w:t xml:space="preserve">   </w:t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="003351BF" w:rsidRPr="00545689">
        <w:rPr>
          <w:rFonts w:ascii="Calibri" w:hAnsi="Calibri" w:cs="Calibri"/>
          <w:kern w:val="1"/>
          <w:sz w:val="16"/>
          <w:szCs w:val="16"/>
        </w:rPr>
        <w:t xml:space="preserve">          </w:t>
      </w:r>
      <w:r w:rsidRPr="00545689">
        <w:rPr>
          <w:rFonts w:ascii="Calibri" w:hAnsi="Calibri" w:cs="Calibri"/>
          <w:kern w:val="1"/>
          <w:sz w:val="16"/>
          <w:szCs w:val="16"/>
        </w:rPr>
        <w:t xml:space="preserve"> IL LEGALE RAPPRESENTANTE</w:t>
      </w:r>
    </w:p>
    <w:p w14:paraId="2F96BAA5" w14:textId="77777777" w:rsidR="00237889" w:rsidRPr="00545689" w:rsidRDefault="00470DF6" w:rsidP="00470DF6">
      <w:pPr>
        <w:jc w:val="both"/>
        <w:textAlignment w:val="baseline"/>
        <w:rPr>
          <w:rFonts w:ascii="Calibri" w:hAnsi="Calibri" w:cs="Calibri"/>
          <w:kern w:val="1"/>
        </w:rPr>
      </w:pP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  <w:t xml:space="preserve">________________________________ </w:t>
      </w:r>
    </w:p>
    <w:p w14:paraId="2E9BE21B" w14:textId="0AFDA974" w:rsidR="00F176F5" w:rsidRDefault="003351BF" w:rsidP="000E3884">
      <w:pPr>
        <w:ind w:left="4956" w:firstLine="708"/>
        <w:jc w:val="both"/>
        <w:textAlignment w:val="baseline"/>
        <w:rPr>
          <w:rFonts w:ascii="Calibri" w:hAnsi="Calibri" w:cs="Calibri"/>
          <w:kern w:val="1"/>
          <w:sz w:val="16"/>
          <w:szCs w:val="16"/>
          <w:vertAlign w:val="superscript"/>
        </w:rPr>
        <w:sectPr w:rsidR="00F176F5" w:rsidSect="00F176F5">
          <w:headerReference w:type="default" r:id="rId13"/>
          <w:endnotePr>
            <w:numFmt w:val="decimal"/>
            <w:numStart w:val="3"/>
          </w:endnotePr>
          <w:type w:val="continuous"/>
          <w:pgSz w:w="11906" w:h="16838"/>
          <w:pgMar w:top="1134" w:right="1134" w:bottom="1134" w:left="1134" w:header="284" w:footer="284" w:gutter="0"/>
          <w:cols w:space="720"/>
          <w:docGrid w:linePitch="600" w:charSpace="40960"/>
        </w:sectPr>
      </w:pPr>
      <w:r w:rsidRPr="00545689">
        <w:rPr>
          <w:rFonts w:ascii="Calibri" w:hAnsi="Calibri" w:cs="Calibri"/>
          <w:kern w:val="1"/>
          <w:sz w:val="16"/>
          <w:szCs w:val="16"/>
        </w:rPr>
        <w:t xml:space="preserve">           </w:t>
      </w:r>
      <w:r w:rsidR="00470DF6" w:rsidRPr="00545689">
        <w:rPr>
          <w:rFonts w:ascii="Calibri" w:hAnsi="Calibri" w:cs="Calibri"/>
          <w:kern w:val="1"/>
          <w:sz w:val="16"/>
          <w:szCs w:val="16"/>
        </w:rPr>
        <w:t>firma</w:t>
      </w:r>
      <w:r w:rsidR="00466D30">
        <w:rPr>
          <w:rStyle w:val="Rimandonotaapidipagina"/>
          <w:rFonts w:ascii="Calibri" w:hAnsi="Calibri" w:cs="Calibri"/>
          <w:kern w:val="1"/>
          <w:sz w:val="16"/>
          <w:szCs w:val="16"/>
        </w:rPr>
        <w:footnoteReference w:id="4"/>
      </w:r>
    </w:p>
    <w:p w14:paraId="4483299A" w14:textId="77777777" w:rsidR="00470DF6" w:rsidRPr="00545689" w:rsidRDefault="00470DF6" w:rsidP="000E3884">
      <w:pPr>
        <w:ind w:left="4956" w:firstLine="708"/>
        <w:jc w:val="both"/>
        <w:textAlignment w:val="baseline"/>
        <w:rPr>
          <w:rFonts w:ascii="Calibri" w:hAnsi="Calibri" w:cs="Calibri"/>
          <w:kern w:val="3"/>
          <w:lang w:eastAsia="zh-CN"/>
        </w:rPr>
      </w:pPr>
    </w:p>
    <w:sectPr w:rsidR="00470DF6" w:rsidRPr="00545689" w:rsidSect="00F176F5">
      <w:type w:val="continuous"/>
      <w:pgSz w:w="11906" w:h="16838"/>
      <w:pgMar w:top="1134" w:right="1134" w:bottom="1134" w:left="1134" w:header="284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6CD8" w14:textId="77777777" w:rsidR="00DD45F7" w:rsidRDefault="00DD45F7" w:rsidP="00A021D3">
      <w:r>
        <w:separator/>
      </w:r>
    </w:p>
  </w:endnote>
  <w:endnote w:type="continuationSeparator" w:id="0">
    <w:p w14:paraId="1C60CD68" w14:textId="77777777" w:rsidR="00DD45F7" w:rsidRDefault="00DD45F7" w:rsidP="00A021D3">
      <w:r>
        <w:continuationSeparator/>
      </w:r>
    </w:p>
  </w:endnote>
  <w:endnote w:type="continuationNotice" w:id="1">
    <w:p w14:paraId="5E6CB785" w14:textId="77777777" w:rsidR="00DD45F7" w:rsidRDefault="00DD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1A4A" w14:textId="77777777" w:rsidR="00DD45F7" w:rsidRDefault="00DD45F7" w:rsidP="00A021D3">
      <w:r>
        <w:separator/>
      </w:r>
    </w:p>
  </w:footnote>
  <w:footnote w:type="continuationSeparator" w:id="0">
    <w:p w14:paraId="4BFD1FA6" w14:textId="77777777" w:rsidR="00DD45F7" w:rsidRDefault="00DD45F7" w:rsidP="00A021D3">
      <w:r>
        <w:continuationSeparator/>
      </w:r>
    </w:p>
  </w:footnote>
  <w:footnote w:type="continuationNotice" w:id="1">
    <w:p w14:paraId="3D50B71D" w14:textId="77777777" w:rsidR="00DD45F7" w:rsidRDefault="00DD45F7"/>
  </w:footnote>
  <w:footnote w:id="2">
    <w:p w14:paraId="6C27B738" w14:textId="77777777" w:rsidR="00EC6D9E" w:rsidRPr="0015346B" w:rsidRDefault="00EC6D9E" w:rsidP="00EC6D9E">
      <w:pPr>
        <w:pStyle w:val="Testonotaapidipagina"/>
        <w:jc w:val="both"/>
        <w:rPr>
          <w:rFonts w:ascii="Calibri" w:hAnsi="Calibri" w:cs="Calibri"/>
          <w:sz w:val="14"/>
          <w:szCs w:val="14"/>
        </w:rPr>
      </w:pPr>
      <w:r w:rsidRPr="0015346B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15346B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Nel numero complessivo ricomprendere le persone fisiche e le persone giuridiche, secondo la classificazione indicata all’art. 4, comma 1, della L.R. 12/2022</w:t>
      </w:r>
    </w:p>
  </w:footnote>
  <w:footnote w:id="3">
    <w:p w14:paraId="4AACCD57" w14:textId="77777777" w:rsidR="00EC6D9E" w:rsidRPr="009241E5" w:rsidRDefault="00EC6D9E" w:rsidP="00EC6D9E">
      <w:pPr>
        <w:pStyle w:val="Testonotaapidipagina"/>
        <w:jc w:val="both"/>
        <w:rPr>
          <w:rStyle w:val="Rimandonotaapidipagina"/>
          <w:rFonts w:ascii="Calibri" w:hAnsi="Calibri" w:cs="Calibri"/>
          <w:sz w:val="14"/>
          <w:szCs w:val="14"/>
        </w:rPr>
      </w:pPr>
      <w:r w:rsidRPr="009241E5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9241E5">
        <w:rPr>
          <w:rStyle w:val="Rimandonotaapidipagina"/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A mero titolo esemplificativo: residenti o titolari di diritti di proprietà, ecc.</w:t>
      </w:r>
    </w:p>
  </w:footnote>
  <w:footnote w:id="4">
    <w:p w14:paraId="6C42CBCC" w14:textId="76E46B49" w:rsidR="00466D30" w:rsidRPr="00D672AB" w:rsidRDefault="00466D30" w:rsidP="00B23C2A">
      <w:pPr>
        <w:pStyle w:val="Footnote"/>
        <w:tabs>
          <w:tab w:val="left" w:pos="0"/>
        </w:tabs>
        <w:jc w:val="both"/>
        <w:rPr>
          <w:rFonts w:ascii="Calibri" w:hAnsi="Calibri"/>
          <w:sz w:val="14"/>
          <w:szCs w:val="14"/>
        </w:rPr>
      </w:pPr>
      <w:r>
        <w:rPr>
          <w:rStyle w:val="Caratteredellanota"/>
          <w:rFonts w:ascii="Calibri" w:hAnsi="Calibri"/>
          <w:sz w:val="14"/>
          <w:szCs w:val="14"/>
        </w:rPr>
        <w:t>3</w:t>
      </w:r>
      <w:r w:rsidRPr="00D672AB">
        <w:rPr>
          <w:rFonts w:ascii="Calibri" w:hAnsi="Calibri"/>
          <w:sz w:val="14"/>
          <w:szCs w:val="14"/>
        </w:rPr>
        <w:t xml:space="preserve"> </w:t>
      </w:r>
      <w:r w:rsidRPr="00D672AB">
        <w:rPr>
          <w:rFonts w:ascii="Calibri" w:hAnsi="Calibri" w:cs="Cambria"/>
          <w:sz w:val="14"/>
          <w:szCs w:val="14"/>
        </w:rPr>
        <w:t>In caso di sottoscrizione con firma autografa, ai sensi dell’art. 38, comma 3 del DPR 445/2000 e successive modificazioni nonché dell’art. 65, comma 1, lett. c) del D. Lgs. 65/82, è necessario allegare copia fotostatica di un valido documento di identità del sottoscrittore, pena esclusione.</w:t>
      </w:r>
    </w:p>
    <w:p w14:paraId="405A72E6" w14:textId="599154AF" w:rsidR="00466D30" w:rsidRDefault="00466D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A0F2" w14:textId="69619238" w:rsidR="0067580B" w:rsidRPr="00615595" w:rsidRDefault="0067580B" w:rsidP="0067580B">
    <w:pPr>
      <w:widowControl w:val="0"/>
      <w:spacing w:before="100" w:after="100"/>
      <w:jc w:val="right"/>
      <w:textAlignment w:val="baseline"/>
      <w:rPr>
        <w:rFonts w:ascii="Calibri" w:hAnsi="Calibri"/>
        <w:b/>
        <w:kern w:val="1"/>
        <w:sz w:val="18"/>
        <w:szCs w:val="18"/>
      </w:rPr>
    </w:pPr>
    <w:r w:rsidRPr="00615595">
      <w:rPr>
        <w:rFonts w:ascii="Calibri" w:hAnsi="Calibri"/>
        <w:b/>
        <w:kern w:val="1"/>
        <w:sz w:val="18"/>
        <w:szCs w:val="18"/>
      </w:rPr>
      <w:t xml:space="preserve">TIPOLOGIA </w:t>
    </w:r>
    <w:r w:rsidRPr="00615595">
      <w:rPr>
        <w:rFonts w:ascii="Calibri" w:hAnsi="Calibri"/>
        <w:b/>
        <w:kern w:val="1"/>
        <w:sz w:val="18"/>
        <w:szCs w:val="18"/>
      </w:rPr>
      <w:t>B</w:t>
    </w:r>
    <w:r w:rsidRPr="00615595">
      <w:rPr>
        <w:rFonts w:ascii="Calibri" w:hAnsi="Calibri"/>
        <w:b/>
        <w:kern w:val="1"/>
        <w:sz w:val="18"/>
        <w:szCs w:val="18"/>
      </w:rPr>
      <w:t>) - Modulo di domanda</w:t>
    </w:r>
  </w:p>
  <w:p w14:paraId="32E5AB41" w14:textId="77777777" w:rsidR="003B10C1" w:rsidRDefault="003B10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Times New Roman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it-IT"/>
      </w:rPr>
    </w:lvl>
  </w:abstractNum>
  <w:abstractNum w:abstractNumId="4" w15:restartNumberingAfterBreak="0">
    <w:nsid w:val="03114F44"/>
    <w:multiLevelType w:val="hybridMultilevel"/>
    <w:tmpl w:val="D588638A"/>
    <w:lvl w:ilvl="0" w:tplc="B02ACC50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672ED"/>
    <w:multiLevelType w:val="hybridMultilevel"/>
    <w:tmpl w:val="6916EA9E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0D0E7595"/>
    <w:multiLevelType w:val="hybridMultilevel"/>
    <w:tmpl w:val="D856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E5771"/>
    <w:multiLevelType w:val="hybridMultilevel"/>
    <w:tmpl w:val="CE30AB7C"/>
    <w:lvl w:ilvl="0" w:tplc="339A2C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2040"/>
    <w:multiLevelType w:val="hybridMultilevel"/>
    <w:tmpl w:val="F3826274"/>
    <w:lvl w:ilvl="0" w:tplc="0410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E0E3A57"/>
    <w:multiLevelType w:val="hybridMultilevel"/>
    <w:tmpl w:val="42FA0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4791"/>
    <w:multiLevelType w:val="hybridMultilevel"/>
    <w:tmpl w:val="70D8A8FC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6E0"/>
    <w:multiLevelType w:val="hybridMultilevel"/>
    <w:tmpl w:val="792025E8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39B5"/>
    <w:multiLevelType w:val="hybridMultilevel"/>
    <w:tmpl w:val="FBF0D2A8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5D9"/>
    <w:multiLevelType w:val="hybridMultilevel"/>
    <w:tmpl w:val="764CE3E8"/>
    <w:lvl w:ilvl="0" w:tplc="00000002">
      <w:numFmt w:val="bullet"/>
      <w:lvlText w:val="-"/>
      <w:lvlJc w:val="left"/>
      <w:pPr>
        <w:ind w:left="1572" w:hanging="360"/>
      </w:pPr>
      <w:rPr>
        <w:rFonts w:ascii="Arial" w:hAnsi="Aria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5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F1E2E"/>
    <w:multiLevelType w:val="hybridMultilevel"/>
    <w:tmpl w:val="451A79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4867F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EAD"/>
    <w:multiLevelType w:val="hybridMultilevel"/>
    <w:tmpl w:val="FBC2F2B4"/>
    <w:lvl w:ilvl="0" w:tplc="3E62B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52121"/>
    <w:multiLevelType w:val="multilevel"/>
    <w:tmpl w:val="7780FD2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53C32916"/>
    <w:multiLevelType w:val="hybridMultilevel"/>
    <w:tmpl w:val="E23A6592"/>
    <w:lvl w:ilvl="0" w:tplc="993620F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E3B"/>
    <w:multiLevelType w:val="hybridMultilevel"/>
    <w:tmpl w:val="ACE67A02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703"/>
    <w:multiLevelType w:val="hybridMultilevel"/>
    <w:tmpl w:val="EA6CEF20"/>
    <w:lvl w:ilvl="0" w:tplc="0000000D"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63C3F"/>
    <w:multiLevelType w:val="multilevel"/>
    <w:tmpl w:val="0084343A"/>
    <w:lvl w:ilvl="0">
      <w:start w:val="1"/>
      <w:numFmt w:val="bullet"/>
      <w:lvlText w:val="□"/>
      <w:lvlJc w:val="left"/>
      <w:pPr>
        <w:tabs>
          <w:tab w:val="num" w:pos="0"/>
        </w:tabs>
        <w:ind w:left="1211" w:hanging="360"/>
      </w:pPr>
      <w:rPr>
        <w:rFonts w:ascii="Arial" w:hAnsi="Arial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7BBE79E0"/>
    <w:multiLevelType w:val="hybridMultilevel"/>
    <w:tmpl w:val="D32E3524"/>
    <w:lvl w:ilvl="0" w:tplc="25B87E0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625354796">
    <w:abstractNumId w:val="0"/>
  </w:num>
  <w:num w:numId="2" w16cid:durableId="1629509777">
    <w:abstractNumId w:val="1"/>
  </w:num>
  <w:num w:numId="3" w16cid:durableId="1820656571">
    <w:abstractNumId w:val="13"/>
  </w:num>
  <w:num w:numId="4" w16cid:durableId="1123303854">
    <w:abstractNumId w:val="3"/>
  </w:num>
  <w:num w:numId="5" w16cid:durableId="1750958026">
    <w:abstractNumId w:val="9"/>
  </w:num>
  <w:num w:numId="6" w16cid:durableId="1135609215">
    <w:abstractNumId w:val="6"/>
  </w:num>
  <w:num w:numId="7" w16cid:durableId="380180010">
    <w:abstractNumId w:val="16"/>
  </w:num>
  <w:num w:numId="8" w16cid:durableId="1973897025">
    <w:abstractNumId w:val="25"/>
  </w:num>
  <w:num w:numId="9" w16cid:durableId="1193498105">
    <w:abstractNumId w:val="8"/>
  </w:num>
  <w:num w:numId="10" w16cid:durableId="188573332">
    <w:abstractNumId w:val="22"/>
  </w:num>
  <w:num w:numId="11" w16cid:durableId="459611814">
    <w:abstractNumId w:val="15"/>
  </w:num>
  <w:num w:numId="12" w16cid:durableId="2105299713">
    <w:abstractNumId w:val="2"/>
  </w:num>
  <w:num w:numId="13" w16cid:durableId="482895152">
    <w:abstractNumId w:val="19"/>
  </w:num>
  <w:num w:numId="14" w16cid:durableId="751513659">
    <w:abstractNumId w:val="5"/>
  </w:num>
  <w:num w:numId="15" w16cid:durableId="1983995601">
    <w:abstractNumId w:val="20"/>
  </w:num>
  <w:num w:numId="16" w16cid:durableId="1335454074">
    <w:abstractNumId w:val="11"/>
  </w:num>
  <w:num w:numId="17" w16cid:durableId="113865099">
    <w:abstractNumId w:val="17"/>
  </w:num>
  <w:num w:numId="18" w16cid:durableId="477115092">
    <w:abstractNumId w:val="18"/>
  </w:num>
  <w:num w:numId="19" w16cid:durableId="1895777991">
    <w:abstractNumId w:val="23"/>
  </w:num>
  <w:num w:numId="20" w16cid:durableId="1681083033">
    <w:abstractNumId w:val="10"/>
  </w:num>
  <w:num w:numId="21" w16cid:durableId="2127114917">
    <w:abstractNumId w:val="7"/>
  </w:num>
  <w:num w:numId="22" w16cid:durableId="385421703">
    <w:abstractNumId w:val="14"/>
  </w:num>
  <w:num w:numId="23" w16cid:durableId="226887893">
    <w:abstractNumId w:val="24"/>
  </w:num>
  <w:num w:numId="24" w16cid:durableId="1527599900">
    <w:abstractNumId w:val="12"/>
  </w:num>
  <w:num w:numId="25" w16cid:durableId="784545125">
    <w:abstractNumId w:val="4"/>
  </w:num>
  <w:num w:numId="26" w16cid:durableId="792821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3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B"/>
    <w:rsid w:val="00001E89"/>
    <w:rsid w:val="0000381F"/>
    <w:rsid w:val="0000598A"/>
    <w:rsid w:val="00010CF7"/>
    <w:rsid w:val="000129F1"/>
    <w:rsid w:val="00015EAD"/>
    <w:rsid w:val="00016DA7"/>
    <w:rsid w:val="0001739D"/>
    <w:rsid w:val="0002057A"/>
    <w:rsid w:val="00021E04"/>
    <w:rsid w:val="00025070"/>
    <w:rsid w:val="00034B20"/>
    <w:rsid w:val="00037962"/>
    <w:rsid w:val="00042688"/>
    <w:rsid w:val="000474BB"/>
    <w:rsid w:val="00047743"/>
    <w:rsid w:val="00050062"/>
    <w:rsid w:val="000500C1"/>
    <w:rsid w:val="000527ED"/>
    <w:rsid w:val="00055FAD"/>
    <w:rsid w:val="000578C3"/>
    <w:rsid w:val="000608C0"/>
    <w:rsid w:val="0006127B"/>
    <w:rsid w:val="000677A9"/>
    <w:rsid w:val="00075B6B"/>
    <w:rsid w:val="00077BAB"/>
    <w:rsid w:val="0008429B"/>
    <w:rsid w:val="000853C5"/>
    <w:rsid w:val="00091EAB"/>
    <w:rsid w:val="00094A9E"/>
    <w:rsid w:val="00094E8B"/>
    <w:rsid w:val="000A1959"/>
    <w:rsid w:val="000A24FA"/>
    <w:rsid w:val="000A704A"/>
    <w:rsid w:val="000A7676"/>
    <w:rsid w:val="000B3711"/>
    <w:rsid w:val="000C09ED"/>
    <w:rsid w:val="000C0BD4"/>
    <w:rsid w:val="000D32AF"/>
    <w:rsid w:val="000D4DFA"/>
    <w:rsid w:val="000D67E9"/>
    <w:rsid w:val="000E02F3"/>
    <w:rsid w:val="000E02FB"/>
    <w:rsid w:val="000E108C"/>
    <w:rsid w:val="000E16E9"/>
    <w:rsid w:val="000E3884"/>
    <w:rsid w:val="000E44D7"/>
    <w:rsid w:val="000E6E81"/>
    <w:rsid w:val="000E7D5A"/>
    <w:rsid w:val="000F117E"/>
    <w:rsid w:val="000F337C"/>
    <w:rsid w:val="0010085A"/>
    <w:rsid w:val="00102DC5"/>
    <w:rsid w:val="00103344"/>
    <w:rsid w:val="00103BCF"/>
    <w:rsid w:val="00106984"/>
    <w:rsid w:val="001105B7"/>
    <w:rsid w:val="0012166E"/>
    <w:rsid w:val="0012225B"/>
    <w:rsid w:val="001223D3"/>
    <w:rsid w:val="00123CAE"/>
    <w:rsid w:val="001261B2"/>
    <w:rsid w:val="00131C58"/>
    <w:rsid w:val="001342FE"/>
    <w:rsid w:val="00136157"/>
    <w:rsid w:val="00137E64"/>
    <w:rsid w:val="0014051D"/>
    <w:rsid w:val="00141C2A"/>
    <w:rsid w:val="00143A57"/>
    <w:rsid w:val="0014789C"/>
    <w:rsid w:val="0015346B"/>
    <w:rsid w:val="00154CA1"/>
    <w:rsid w:val="00160A22"/>
    <w:rsid w:val="0016307E"/>
    <w:rsid w:val="00165923"/>
    <w:rsid w:val="001665D0"/>
    <w:rsid w:val="001670DA"/>
    <w:rsid w:val="00171E85"/>
    <w:rsid w:val="00172C04"/>
    <w:rsid w:val="0018049B"/>
    <w:rsid w:val="00181846"/>
    <w:rsid w:val="001835B2"/>
    <w:rsid w:val="00184C44"/>
    <w:rsid w:val="00187BC4"/>
    <w:rsid w:val="00187D25"/>
    <w:rsid w:val="0019241A"/>
    <w:rsid w:val="00195A65"/>
    <w:rsid w:val="00196913"/>
    <w:rsid w:val="001A104B"/>
    <w:rsid w:val="001A12B4"/>
    <w:rsid w:val="001A1BA1"/>
    <w:rsid w:val="001A315B"/>
    <w:rsid w:val="001A388A"/>
    <w:rsid w:val="001A5671"/>
    <w:rsid w:val="001A6071"/>
    <w:rsid w:val="001A63E3"/>
    <w:rsid w:val="001A6817"/>
    <w:rsid w:val="001A6E9B"/>
    <w:rsid w:val="001B3A35"/>
    <w:rsid w:val="001B3E53"/>
    <w:rsid w:val="001B3FD1"/>
    <w:rsid w:val="001B470B"/>
    <w:rsid w:val="001B6B51"/>
    <w:rsid w:val="001C4623"/>
    <w:rsid w:val="001C7DC6"/>
    <w:rsid w:val="001D051B"/>
    <w:rsid w:val="001D2531"/>
    <w:rsid w:val="001D2EFA"/>
    <w:rsid w:val="001D7C9E"/>
    <w:rsid w:val="001E2B01"/>
    <w:rsid w:val="001E3EF4"/>
    <w:rsid w:val="001E68F7"/>
    <w:rsid w:val="001F322B"/>
    <w:rsid w:val="001F51D4"/>
    <w:rsid w:val="00201484"/>
    <w:rsid w:val="00203187"/>
    <w:rsid w:val="00213597"/>
    <w:rsid w:val="002139FB"/>
    <w:rsid w:val="00216661"/>
    <w:rsid w:val="00217D49"/>
    <w:rsid w:val="00220713"/>
    <w:rsid w:val="002219FF"/>
    <w:rsid w:val="00222813"/>
    <w:rsid w:val="00222A7B"/>
    <w:rsid w:val="002271BD"/>
    <w:rsid w:val="00235122"/>
    <w:rsid w:val="0023593F"/>
    <w:rsid w:val="00237889"/>
    <w:rsid w:val="00242FB8"/>
    <w:rsid w:val="00244836"/>
    <w:rsid w:val="002458D1"/>
    <w:rsid w:val="002460A3"/>
    <w:rsid w:val="002477A8"/>
    <w:rsid w:val="00250AFC"/>
    <w:rsid w:val="00250C09"/>
    <w:rsid w:val="00253B4A"/>
    <w:rsid w:val="002568B6"/>
    <w:rsid w:val="00257DE9"/>
    <w:rsid w:val="00262396"/>
    <w:rsid w:val="002628F2"/>
    <w:rsid w:val="00262B18"/>
    <w:rsid w:val="00262C2C"/>
    <w:rsid w:val="00263D37"/>
    <w:rsid w:val="0026647E"/>
    <w:rsid w:val="00266E1F"/>
    <w:rsid w:val="002676B4"/>
    <w:rsid w:val="00271BCB"/>
    <w:rsid w:val="002804EB"/>
    <w:rsid w:val="00280A2A"/>
    <w:rsid w:val="002824E1"/>
    <w:rsid w:val="00284423"/>
    <w:rsid w:val="0028787C"/>
    <w:rsid w:val="00287F35"/>
    <w:rsid w:val="00290965"/>
    <w:rsid w:val="00290D33"/>
    <w:rsid w:val="00294484"/>
    <w:rsid w:val="0029685F"/>
    <w:rsid w:val="0029687A"/>
    <w:rsid w:val="00297E98"/>
    <w:rsid w:val="002A0092"/>
    <w:rsid w:val="002A0A8A"/>
    <w:rsid w:val="002A24F2"/>
    <w:rsid w:val="002B2718"/>
    <w:rsid w:val="002B52BA"/>
    <w:rsid w:val="002B61FF"/>
    <w:rsid w:val="002B7429"/>
    <w:rsid w:val="002C073E"/>
    <w:rsid w:val="002C3022"/>
    <w:rsid w:val="002C3620"/>
    <w:rsid w:val="002C54F6"/>
    <w:rsid w:val="002D324A"/>
    <w:rsid w:val="002D4A92"/>
    <w:rsid w:val="002D6848"/>
    <w:rsid w:val="002D70B9"/>
    <w:rsid w:val="002D7D7A"/>
    <w:rsid w:val="002E3E32"/>
    <w:rsid w:val="002E719C"/>
    <w:rsid w:val="002F06E8"/>
    <w:rsid w:val="002F0910"/>
    <w:rsid w:val="002F4F4C"/>
    <w:rsid w:val="002F4FF7"/>
    <w:rsid w:val="002F575F"/>
    <w:rsid w:val="00300403"/>
    <w:rsid w:val="0030071E"/>
    <w:rsid w:val="00300B25"/>
    <w:rsid w:val="003025CC"/>
    <w:rsid w:val="00302B1F"/>
    <w:rsid w:val="003031C8"/>
    <w:rsid w:val="00304225"/>
    <w:rsid w:val="00304AE5"/>
    <w:rsid w:val="00307146"/>
    <w:rsid w:val="00307A24"/>
    <w:rsid w:val="00313033"/>
    <w:rsid w:val="00316D1A"/>
    <w:rsid w:val="00320B77"/>
    <w:rsid w:val="00320E79"/>
    <w:rsid w:val="00327C3D"/>
    <w:rsid w:val="00331A94"/>
    <w:rsid w:val="00332877"/>
    <w:rsid w:val="003351BF"/>
    <w:rsid w:val="0033583B"/>
    <w:rsid w:val="003358FA"/>
    <w:rsid w:val="003359F9"/>
    <w:rsid w:val="003379F8"/>
    <w:rsid w:val="00337A81"/>
    <w:rsid w:val="00340741"/>
    <w:rsid w:val="00342D3E"/>
    <w:rsid w:val="00343A90"/>
    <w:rsid w:val="00345F4D"/>
    <w:rsid w:val="003477CE"/>
    <w:rsid w:val="00347B83"/>
    <w:rsid w:val="003505E3"/>
    <w:rsid w:val="00351B7E"/>
    <w:rsid w:val="0035228E"/>
    <w:rsid w:val="00352650"/>
    <w:rsid w:val="00354765"/>
    <w:rsid w:val="003564B1"/>
    <w:rsid w:val="00361B1D"/>
    <w:rsid w:val="0036241C"/>
    <w:rsid w:val="00362629"/>
    <w:rsid w:val="0036674C"/>
    <w:rsid w:val="00371DBA"/>
    <w:rsid w:val="00372408"/>
    <w:rsid w:val="003725A2"/>
    <w:rsid w:val="00372CE1"/>
    <w:rsid w:val="003739BA"/>
    <w:rsid w:val="00376ACF"/>
    <w:rsid w:val="00377269"/>
    <w:rsid w:val="003775D0"/>
    <w:rsid w:val="00377FA9"/>
    <w:rsid w:val="00380382"/>
    <w:rsid w:val="00382DD1"/>
    <w:rsid w:val="003837B8"/>
    <w:rsid w:val="00386208"/>
    <w:rsid w:val="003863F3"/>
    <w:rsid w:val="003900EB"/>
    <w:rsid w:val="00390833"/>
    <w:rsid w:val="003940BF"/>
    <w:rsid w:val="00396DB8"/>
    <w:rsid w:val="003A3C68"/>
    <w:rsid w:val="003A6133"/>
    <w:rsid w:val="003B09BF"/>
    <w:rsid w:val="003B10C1"/>
    <w:rsid w:val="003B1515"/>
    <w:rsid w:val="003B5DA2"/>
    <w:rsid w:val="003B6D11"/>
    <w:rsid w:val="003C0490"/>
    <w:rsid w:val="003C3F06"/>
    <w:rsid w:val="003C4C17"/>
    <w:rsid w:val="003D01B5"/>
    <w:rsid w:val="003D1534"/>
    <w:rsid w:val="003D2FE7"/>
    <w:rsid w:val="003D448D"/>
    <w:rsid w:val="003E0E79"/>
    <w:rsid w:val="003E4264"/>
    <w:rsid w:val="003E6289"/>
    <w:rsid w:val="003E63D0"/>
    <w:rsid w:val="003E66F6"/>
    <w:rsid w:val="003E679C"/>
    <w:rsid w:val="003E7CF9"/>
    <w:rsid w:val="003F15FC"/>
    <w:rsid w:val="003F2250"/>
    <w:rsid w:val="003F3FBC"/>
    <w:rsid w:val="003F5B54"/>
    <w:rsid w:val="003F6BC8"/>
    <w:rsid w:val="003F7966"/>
    <w:rsid w:val="00401189"/>
    <w:rsid w:val="00401525"/>
    <w:rsid w:val="00401DDE"/>
    <w:rsid w:val="00403B8B"/>
    <w:rsid w:val="00403F20"/>
    <w:rsid w:val="00404710"/>
    <w:rsid w:val="00407155"/>
    <w:rsid w:val="004072C5"/>
    <w:rsid w:val="00410FD5"/>
    <w:rsid w:val="00411058"/>
    <w:rsid w:val="004124C5"/>
    <w:rsid w:val="00412E8C"/>
    <w:rsid w:val="004145BB"/>
    <w:rsid w:val="00415CB3"/>
    <w:rsid w:val="004201B0"/>
    <w:rsid w:val="00420A41"/>
    <w:rsid w:val="00421F9D"/>
    <w:rsid w:val="004255D9"/>
    <w:rsid w:val="00425613"/>
    <w:rsid w:val="00426727"/>
    <w:rsid w:val="0043148B"/>
    <w:rsid w:val="0043185C"/>
    <w:rsid w:val="00432F11"/>
    <w:rsid w:val="00433FF3"/>
    <w:rsid w:val="00435B0E"/>
    <w:rsid w:val="004416AB"/>
    <w:rsid w:val="0044203C"/>
    <w:rsid w:val="00444548"/>
    <w:rsid w:val="00447886"/>
    <w:rsid w:val="00450660"/>
    <w:rsid w:val="00451A60"/>
    <w:rsid w:val="00454E94"/>
    <w:rsid w:val="00457F24"/>
    <w:rsid w:val="00462B3A"/>
    <w:rsid w:val="00463C13"/>
    <w:rsid w:val="00463FF0"/>
    <w:rsid w:val="004649B4"/>
    <w:rsid w:val="00465B9A"/>
    <w:rsid w:val="00465F75"/>
    <w:rsid w:val="00465FF7"/>
    <w:rsid w:val="004662DE"/>
    <w:rsid w:val="004664BD"/>
    <w:rsid w:val="00466D30"/>
    <w:rsid w:val="00470A54"/>
    <w:rsid w:val="00470DF6"/>
    <w:rsid w:val="00471FC6"/>
    <w:rsid w:val="00471FCF"/>
    <w:rsid w:val="00472A5A"/>
    <w:rsid w:val="004760B8"/>
    <w:rsid w:val="00481869"/>
    <w:rsid w:val="00482364"/>
    <w:rsid w:val="00485627"/>
    <w:rsid w:val="004869ED"/>
    <w:rsid w:val="00487C60"/>
    <w:rsid w:val="004913F5"/>
    <w:rsid w:val="0049169F"/>
    <w:rsid w:val="004949EC"/>
    <w:rsid w:val="00495718"/>
    <w:rsid w:val="004A2D01"/>
    <w:rsid w:val="004A4D52"/>
    <w:rsid w:val="004A6688"/>
    <w:rsid w:val="004A6975"/>
    <w:rsid w:val="004B5DC8"/>
    <w:rsid w:val="004B606A"/>
    <w:rsid w:val="004B6877"/>
    <w:rsid w:val="004B6FFB"/>
    <w:rsid w:val="004C400F"/>
    <w:rsid w:val="004C4EE0"/>
    <w:rsid w:val="004C4FFB"/>
    <w:rsid w:val="004C73EC"/>
    <w:rsid w:val="004D3E97"/>
    <w:rsid w:val="004E42AB"/>
    <w:rsid w:val="004F27BE"/>
    <w:rsid w:val="004F2F26"/>
    <w:rsid w:val="004F320C"/>
    <w:rsid w:val="004F6DBF"/>
    <w:rsid w:val="004F7449"/>
    <w:rsid w:val="004F7B36"/>
    <w:rsid w:val="005006CC"/>
    <w:rsid w:val="005007D5"/>
    <w:rsid w:val="00500DE3"/>
    <w:rsid w:val="00504789"/>
    <w:rsid w:val="005048F6"/>
    <w:rsid w:val="005063B8"/>
    <w:rsid w:val="00507516"/>
    <w:rsid w:val="00512F8C"/>
    <w:rsid w:val="00520436"/>
    <w:rsid w:val="005235A6"/>
    <w:rsid w:val="005300EB"/>
    <w:rsid w:val="00534383"/>
    <w:rsid w:val="00535442"/>
    <w:rsid w:val="00536155"/>
    <w:rsid w:val="00536D46"/>
    <w:rsid w:val="0053709D"/>
    <w:rsid w:val="00542081"/>
    <w:rsid w:val="005426E3"/>
    <w:rsid w:val="005448EC"/>
    <w:rsid w:val="00545689"/>
    <w:rsid w:val="00547500"/>
    <w:rsid w:val="00551C58"/>
    <w:rsid w:val="005529CF"/>
    <w:rsid w:val="0055498A"/>
    <w:rsid w:val="005607C1"/>
    <w:rsid w:val="00560B31"/>
    <w:rsid w:val="00564985"/>
    <w:rsid w:val="00565D41"/>
    <w:rsid w:val="00567C8C"/>
    <w:rsid w:val="005704ED"/>
    <w:rsid w:val="005748E1"/>
    <w:rsid w:val="00575314"/>
    <w:rsid w:val="0058095E"/>
    <w:rsid w:val="00582AAC"/>
    <w:rsid w:val="00586DA8"/>
    <w:rsid w:val="00590EC1"/>
    <w:rsid w:val="005915A7"/>
    <w:rsid w:val="00591917"/>
    <w:rsid w:val="005920FA"/>
    <w:rsid w:val="005932B8"/>
    <w:rsid w:val="00594A67"/>
    <w:rsid w:val="005B0D83"/>
    <w:rsid w:val="005B587A"/>
    <w:rsid w:val="005C2186"/>
    <w:rsid w:val="005C5177"/>
    <w:rsid w:val="005C61A0"/>
    <w:rsid w:val="005C6756"/>
    <w:rsid w:val="005C7079"/>
    <w:rsid w:val="005D1ADA"/>
    <w:rsid w:val="005D520A"/>
    <w:rsid w:val="005D704D"/>
    <w:rsid w:val="005E1473"/>
    <w:rsid w:val="005E40ED"/>
    <w:rsid w:val="005E534F"/>
    <w:rsid w:val="005E6868"/>
    <w:rsid w:val="005E7B32"/>
    <w:rsid w:val="005F2740"/>
    <w:rsid w:val="006010F2"/>
    <w:rsid w:val="00603AD6"/>
    <w:rsid w:val="00605BFE"/>
    <w:rsid w:val="0060631B"/>
    <w:rsid w:val="0061077D"/>
    <w:rsid w:val="00610CA9"/>
    <w:rsid w:val="00615595"/>
    <w:rsid w:val="00616721"/>
    <w:rsid w:val="00621AF2"/>
    <w:rsid w:val="006272A3"/>
    <w:rsid w:val="00630AE3"/>
    <w:rsid w:val="006315B6"/>
    <w:rsid w:val="00633A22"/>
    <w:rsid w:val="00635171"/>
    <w:rsid w:val="00635DC8"/>
    <w:rsid w:val="00637439"/>
    <w:rsid w:val="00642B6A"/>
    <w:rsid w:val="006500FD"/>
    <w:rsid w:val="006531D1"/>
    <w:rsid w:val="00660E95"/>
    <w:rsid w:val="006629D3"/>
    <w:rsid w:val="00662DE4"/>
    <w:rsid w:val="00665C33"/>
    <w:rsid w:val="006670F9"/>
    <w:rsid w:val="00673515"/>
    <w:rsid w:val="00674EEA"/>
    <w:rsid w:val="0067580B"/>
    <w:rsid w:val="00677713"/>
    <w:rsid w:val="006777CC"/>
    <w:rsid w:val="00677BB2"/>
    <w:rsid w:val="006803E2"/>
    <w:rsid w:val="006807D4"/>
    <w:rsid w:val="006830F9"/>
    <w:rsid w:val="00692A4C"/>
    <w:rsid w:val="00695177"/>
    <w:rsid w:val="00695261"/>
    <w:rsid w:val="006A4F30"/>
    <w:rsid w:val="006A5554"/>
    <w:rsid w:val="006A61AC"/>
    <w:rsid w:val="006A7259"/>
    <w:rsid w:val="006B1DC4"/>
    <w:rsid w:val="006B560D"/>
    <w:rsid w:val="006B795B"/>
    <w:rsid w:val="006C2043"/>
    <w:rsid w:val="006C47E8"/>
    <w:rsid w:val="006C5EC8"/>
    <w:rsid w:val="006C6C19"/>
    <w:rsid w:val="006C78C0"/>
    <w:rsid w:val="006D2D39"/>
    <w:rsid w:val="006D3D68"/>
    <w:rsid w:val="006D450B"/>
    <w:rsid w:val="006D51AE"/>
    <w:rsid w:val="006D5426"/>
    <w:rsid w:val="006D58E0"/>
    <w:rsid w:val="006D7B70"/>
    <w:rsid w:val="006E41FE"/>
    <w:rsid w:val="006F0532"/>
    <w:rsid w:val="006F3421"/>
    <w:rsid w:val="006F42A9"/>
    <w:rsid w:val="006F486D"/>
    <w:rsid w:val="006F4BAE"/>
    <w:rsid w:val="006F5024"/>
    <w:rsid w:val="006F7D97"/>
    <w:rsid w:val="00700112"/>
    <w:rsid w:val="00702B6F"/>
    <w:rsid w:val="00705C81"/>
    <w:rsid w:val="0070793F"/>
    <w:rsid w:val="007104E5"/>
    <w:rsid w:val="00710BD0"/>
    <w:rsid w:val="0071150A"/>
    <w:rsid w:val="00713AE8"/>
    <w:rsid w:val="00717B24"/>
    <w:rsid w:val="00721AFD"/>
    <w:rsid w:val="00721BE4"/>
    <w:rsid w:val="00722BBD"/>
    <w:rsid w:val="007263E2"/>
    <w:rsid w:val="0072695E"/>
    <w:rsid w:val="007402FF"/>
    <w:rsid w:val="0074103E"/>
    <w:rsid w:val="00744E54"/>
    <w:rsid w:val="007463A2"/>
    <w:rsid w:val="00756B52"/>
    <w:rsid w:val="00762B66"/>
    <w:rsid w:val="00764598"/>
    <w:rsid w:val="00765487"/>
    <w:rsid w:val="00766095"/>
    <w:rsid w:val="007716DD"/>
    <w:rsid w:val="007763EB"/>
    <w:rsid w:val="00776537"/>
    <w:rsid w:val="0077766F"/>
    <w:rsid w:val="00781F20"/>
    <w:rsid w:val="00784817"/>
    <w:rsid w:val="00784F05"/>
    <w:rsid w:val="00786780"/>
    <w:rsid w:val="00787407"/>
    <w:rsid w:val="00787BE3"/>
    <w:rsid w:val="0079419C"/>
    <w:rsid w:val="00794B8C"/>
    <w:rsid w:val="0079779A"/>
    <w:rsid w:val="00797E7C"/>
    <w:rsid w:val="007A0357"/>
    <w:rsid w:val="007A3B9D"/>
    <w:rsid w:val="007A581C"/>
    <w:rsid w:val="007A60D2"/>
    <w:rsid w:val="007A74DB"/>
    <w:rsid w:val="007A7B7A"/>
    <w:rsid w:val="007B1CF5"/>
    <w:rsid w:val="007B34F5"/>
    <w:rsid w:val="007B6ECA"/>
    <w:rsid w:val="007C36D2"/>
    <w:rsid w:val="007C3D41"/>
    <w:rsid w:val="007C4816"/>
    <w:rsid w:val="007C651D"/>
    <w:rsid w:val="007C6747"/>
    <w:rsid w:val="007C7322"/>
    <w:rsid w:val="007D120D"/>
    <w:rsid w:val="007D1B72"/>
    <w:rsid w:val="007D3985"/>
    <w:rsid w:val="007D412B"/>
    <w:rsid w:val="007D67D3"/>
    <w:rsid w:val="007D6CED"/>
    <w:rsid w:val="007D755B"/>
    <w:rsid w:val="007E2B7D"/>
    <w:rsid w:val="007E3CA5"/>
    <w:rsid w:val="007E4237"/>
    <w:rsid w:val="007E6853"/>
    <w:rsid w:val="007E770D"/>
    <w:rsid w:val="007F06D3"/>
    <w:rsid w:val="007F143F"/>
    <w:rsid w:val="007F3632"/>
    <w:rsid w:val="007F3C0A"/>
    <w:rsid w:val="007F7B61"/>
    <w:rsid w:val="008043B8"/>
    <w:rsid w:val="0080628F"/>
    <w:rsid w:val="008076E2"/>
    <w:rsid w:val="00811816"/>
    <w:rsid w:val="00812DF7"/>
    <w:rsid w:val="00814849"/>
    <w:rsid w:val="00824E9B"/>
    <w:rsid w:val="00832C4A"/>
    <w:rsid w:val="008345B3"/>
    <w:rsid w:val="008355F2"/>
    <w:rsid w:val="00836770"/>
    <w:rsid w:val="00844202"/>
    <w:rsid w:val="00846541"/>
    <w:rsid w:val="00846D04"/>
    <w:rsid w:val="00847EAB"/>
    <w:rsid w:val="008510ED"/>
    <w:rsid w:val="00851205"/>
    <w:rsid w:val="00855219"/>
    <w:rsid w:val="00855762"/>
    <w:rsid w:val="00857803"/>
    <w:rsid w:val="0086062D"/>
    <w:rsid w:val="008617A4"/>
    <w:rsid w:val="00861E14"/>
    <w:rsid w:val="00862284"/>
    <w:rsid w:val="00862560"/>
    <w:rsid w:val="0086298F"/>
    <w:rsid w:val="0086349D"/>
    <w:rsid w:val="00864221"/>
    <w:rsid w:val="00865F19"/>
    <w:rsid w:val="0086666B"/>
    <w:rsid w:val="008708B9"/>
    <w:rsid w:val="0087248F"/>
    <w:rsid w:val="00872BF6"/>
    <w:rsid w:val="008735B9"/>
    <w:rsid w:val="00876B2F"/>
    <w:rsid w:val="00880BA3"/>
    <w:rsid w:val="00885895"/>
    <w:rsid w:val="008865EA"/>
    <w:rsid w:val="0089226B"/>
    <w:rsid w:val="008942B3"/>
    <w:rsid w:val="00895201"/>
    <w:rsid w:val="008A3B99"/>
    <w:rsid w:val="008A6AC5"/>
    <w:rsid w:val="008B3001"/>
    <w:rsid w:val="008B3C55"/>
    <w:rsid w:val="008B490F"/>
    <w:rsid w:val="008B50E7"/>
    <w:rsid w:val="008B5207"/>
    <w:rsid w:val="008B561E"/>
    <w:rsid w:val="008B6498"/>
    <w:rsid w:val="008C05B6"/>
    <w:rsid w:val="008C0DE8"/>
    <w:rsid w:val="008C3DED"/>
    <w:rsid w:val="008C6979"/>
    <w:rsid w:val="008C6ABE"/>
    <w:rsid w:val="008D1499"/>
    <w:rsid w:val="008D2AC9"/>
    <w:rsid w:val="008D30AB"/>
    <w:rsid w:val="008D3142"/>
    <w:rsid w:val="008E5006"/>
    <w:rsid w:val="008E51CD"/>
    <w:rsid w:val="008E6043"/>
    <w:rsid w:val="008E6D0B"/>
    <w:rsid w:val="008F33ED"/>
    <w:rsid w:val="008F38DA"/>
    <w:rsid w:val="008F3FAF"/>
    <w:rsid w:val="008F5CEF"/>
    <w:rsid w:val="008F5DDA"/>
    <w:rsid w:val="00907219"/>
    <w:rsid w:val="00910C8D"/>
    <w:rsid w:val="00910CE3"/>
    <w:rsid w:val="00911146"/>
    <w:rsid w:val="009119D8"/>
    <w:rsid w:val="00912E86"/>
    <w:rsid w:val="00914E19"/>
    <w:rsid w:val="00915D0D"/>
    <w:rsid w:val="009165EA"/>
    <w:rsid w:val="00916B50"/>
    <w:rsid w:val="00916F36"/>
    <w:rsid w:val="00917E67"/>
    <w:rsid w:val="00922F89"/>
    <w:rsid w:val="009241E5"/>
    <w:rsid w:val="00925F53"/>
    <w:rsid w:val="00927738"/>
    <w:rsid w:val="00934A19"/>
    <w:rsid w:val="00935DDF"/>
    <w:rsid w:val="00941EE0"/>
    <w:rsid w:val="00944EF8"/>
    <w:rsid w:val="0094513D"/>
    <w:rsid w:val="00945F1A"/>
    <w:rsid w:val="00946D07"/>
    <w:rsid w:val="009475EC"/>
    <w:rsid w:val="009515C2"/>
    <w:rsid w:val="009530EA"/>
    <w:rsid w:val="00961F3D"/>
    <w:rsid w:val="00971C1A"/>
    <w:rsid w:val="00971C8E"/>
    <w:rsid w:val="00974262"/>
    <w:rsid w:val="00975703"/>
    <w:rsid w:val="00977D70"/>
    <w:rsid w:val="00980802"/>
    <w:rsid w:val="009855C3"/>
    <w:rsid w:val="0098779C"/>
    <w:rsid w:val="00996C40"/>
    <w:rsid w:val="00996E5E"/>
    <w:rsid w:val="00997395"/>
    <w:rsid w:val="009A11C9"/>
    <w:rsid w:val="009A22E5"/>
    <w:rsid w:val="009A30D8"/>
    <w:rsid w:val="009A6A3F"/>
    <w:rsid w:val="009B07D4"/>
    <w:rsid w:val="009B0D9E"/>
    <w:rsid w:val="009B13B1"/>
    <w:rsid w:val="009B1492"/>
    <w:rsid w:val="009B16BF"/>
    <w:rsid w:val="009B68A0"/>
    <w:rsid w:val="009B7727"/>
    <w:rsid w:val="009C018C"/>
    <w:rsid w:val="009C1457"/>
    <w:rsid w:val="009C18BF"/>
    <w:rsid w:val="009C2B6E"/>
    <w:rsid w:val="009C2E3C"/>
    <w:rsid w:val="009C58CC"/>
    <w:rsid w:val="009C6986"/>
    <w:rsid w:val="009D1FAE"/>
    <w:rsid w:val="009D27BD"/>
    <w:rsid w:val="009D30D4"/>
    <w:rsid w:val="009D5B21"/>
    <w:rsid w:val="009D5B79"/>
    <w:rsid w:val="009E126B"/>
    <w:rsid w:val="009E6F72"/>
    <w:rsid w:val="009F2384"/>
    <w:rsid w:val="00A019EC"/>
    <w:rsid w:val="00A01CF7"/>
    <w:rsid w:val="00A01D11"/>
    <w:rsid w:val="00A021D3"/>
    <w:rsid w:val="00A03A8B"/>
    <w:rsid w:val="00A03F2A"/>
    <w:rsid w:val="00A05F1B"/>
    <w:rsid w:val="00A07049"/>
    <w:rsid w:val="00A12262"/>
    <w:rsid w:val="00A23412"/>
    <w:rsid w:val="00A240B9"/>
    <w:rsid w:val="00A30B19"/>
    <w:rsid w:val="00A314CB"/>
    <w:rsid w:val="00A3224B"/>
    <w:rsid w:val="00A32D00"/>
    <w:rsid w:val="00A35629"/>
    <w:rsid w:val="00A35821"/>
    <w:rsid w:val="00A371C8"/>
    <w:rsid w:val="00A44289"/>
    <w:rsid w:val="00A46A58"/>
    <w:rsid w:val="00A50195"/>
    <w:rsid w:val="00A50356"/>
    <w:rsid w:val="00A507E4"/>
    <w:rsid w:val="00A52846"/>
    <w:rsid w:val="00A528F0"/>
    <w:rsid w:val="00A52BF2"/>
    <w:rsid w:val="00A5393C"/>
    <w:rsid w:val="00A57646"/>
    <w:rsid w:val="00A643E7"/>
    <w:rsid w:val="00A653B4"/>
    <w:rsid w:val="00A672AB"/>
    <w:rsid w:val="00A7151D"/>
    <w:rsid w:val="00A715F6"/>
    <w:rsid w:val="00A7162D"/>
    <w:rsid w:val="00A74C7A"/>
    <w:rsid w:val="00A75EEE"/>
    <w:rsid w:val="00A7634D"/>
    <w:rsid w:val="00A765A8"/>
    <w:rsid w:val="00A80F31"/>
    <w:rsid w:val="00A81167"/>
    <w:rsid w:val="00A82AAA"/>
    <w:rsid w:val="00A83E56"/>
    <w:rsid w:val="00A87A2C"/>
    <w:rsid w:val="00A9027A"/>
    <w:rsid w:val="00A967F0"/>
    <w:rsid w:val="00A978F9"/>
    <w:rsid w:val="00AA0540"/>
    <w:rsid w:val="00AA0F03"/>
    <w:rsid w:val="00AA1E34"/>
    <w:rsid w:val="00AA23F5"/>
    <w:rsid w:val="00AA2852"/>
    <w:rsid w:val="00AA379B"/>
    <w:rsid w:val="00AB3001"/>
    <w:rsid w:val="00AB30E3"/>
    <w:rsid w:val="00AB5322"/>
    <w:rsid w:val="00AB650D"/>
    <w:rsid w:val="00AB6BD3"/>
    <w:rsid w:val="00AC29B6"/>
    <w:rsid w:val="00AC3465"/>
    <w:rsid w:val="00AC3A0F"/>
    <w:rsid w:val="00AC775D"/>
    <w:rsid w:val="00AD0B87"/>
    <w:rsid w:val="00AD0F16"/>
    <w:rsid w:val="00AD1DA9"/>
    <w:rsid w:val="00AD2122"/>
    <w:rsid w:val="00AD28A8"/>
    <w:rsid w:val="00AD2CE0"/>
    <w:rsid w:val="00AD4FBB"/>
    <w:rsid w:val="00AD791F"/>
    <w:rsid w:val="00AE0D9E"/>
    <w:rsid w:val="00AE1321"/>
    <w:rsid w:val="00AE4BB7"/>
    <w:rsid w:val="00AE52AA"/>
    <w:rsid w:val="00AE5CE7"/>
    <w:rsid w:val="00AE65AB"/>
    <w:rsid w:val="00AF1A04"/>
    <w:rsid w:val="00B1168C"/>
    <w:rsid w:val="00B1387E"/>
    <w:rsid w:val="00B17E43"/>
    <w:rsid w:val="00B2028B"/>
    <w:rsid w:val="00B235CB"/>
    <w:rsid w:val="00B23C2A"/>
    <w:rsid w:val="00B315B6"/>
    <w:rsid w:val="00B32E4E"/>
    <w:rsid w:val="00B33955"/>
    <w:rsid w:val="00B37C07"/>
    <w:rsid w:val="00B4065A"/>
    <w:rsid w:val="00B41523"/>
    <w:rsid w:val="00B500F4"/>
    <w:rsid w:val="00B52227"/>
    <w:rsid w:val="00B568FD"/>
    <w:rsid w:val="00B57BD4"/>
    <w:rsid w:val="00B678FE"/>
    <w:rsid w:val="00B71BEB"/>
    <w:rsid w:val="00B74D3D"/>
    <w:rsid w:val="00B7750E"/>
    <w:rsid w:val="00B82031"/>
    <w:rsid w:val="00B82B5E"/>
    <w:rsid w:val="00B832C8"/>
    <w:rsid w:val="00B837E5"/>
    <w:rsid w:val="00B90204"/>
    <w:rsid w:val="00B90E62"/>
    <w:rsid w:val="00B90F9A"/>
    <w:rsid w:val="00B92855"/>
    <w:rsid w:val="00BA0BDE"/>
    <w:rsid w:val="00BA7A60"/>
    <w:rsid w:val="00BB3D11"/>
    <w:rsid w:val="00BB3DE2"/>
    <w:rsid w:val="00BB6B5B"/>
    <w:rsid w:val="00BB7328"/>
    <w:rsid w:val="00BC366C"/>
    <w:rsid w:val="00BC4340"/>
    <w:rsid w:val="00BD0A35"/>
    <w:rsid w:val="00BD3250"/>
    <w:rsid w:val="00BD4E1E"/>
    <w:rsid w:val="00BD6DD8"/>
    <w:rsid w:val="00BE2082"/>
    <w:rsid w:val="00BE7AB5"/>
    <w:rsid w:val="00BF29D2"/>
    <w:rsid w:val="00BF438F"/>
    <w:rsid w:val="00BF45EA"/>
    <w:rsid w:val="00BF54E1"/>
    <w:rsid w:val="00BF62EA"/>
    <w:rsid w:val="00C00426"/>
    <w:rsid w:val="00C00AD6"/>
    <w:rsid w:val="00C0133D"/>
    <w:rsid w:val="00C03CD3"/>
    <w:rsid w:val="00C07A93"/>
    <w:rsid w:val="00C134C8"/>
    <w:rsid w:val="00C13DB4"/>
    <w:rsid w:val="00C14D93"/>
    <w:rsid w:val="00C158A0"/>
    <w:rsid w:val="00C20BF5"/>
    <w:rsid w:val="00C22953"/>
    <w:rsid w:val="00C25A1A"/>
    <w:rsid w:val="00C26BB9"/>
    <w:rsid w:val="00C27C02"/>
    <w:rsid w:val="00C33BC4"/>
    <w:rsid w:val="00C37EAA"/>
    <w:rsid w:val="00C41FFE"/>
    <w:rsid w:val="00C42D50"/>
    <w:rsid w:val="00C435FB"/>
    <w:rsid w:val="00C43D7A"/>
    <w:rsid w:val="00C43EFA"/>
    <w:rsid w:val="00C5142D"/>
    <w:rsid w:val="00C51671"/>
    <w:rsid w:val="00C518DB"/>
    <w:rsid w:val="00C55EF8"/>
    <w:rsid w:val="00C55FAB"/>
    <w:rsid w:val="00C61A06"/>
    <w:rsid w:val="00C61FC3"/>
    <w:rsid w:val="00C62A7C"/>
    <w:rsid w:val="00C636DC"/>
    <w:rsid w:val="00C636FF"/>
    <w:rsid w:val="00C70B15"/>
    <w:rsid w:val="00C7303B"/>
    <w:rsid w:val="00C73B14"/>
    <w:rsid w:val="00C74539"/>
    <w:rsid w:val="00C77DD5"/>
    <w:rsid w:val="00C80CAF"/>
    <w:rsid w:val="00C857FD"/>
    <w:rsid w:val="00C9045C"/>
    <w:rsid w:val="00C923E6"/>
    <w:rsid w:val="00C92DFB"/>
    <w:rsid w:val="00C93407"/>
    <w:rsid w:val="00CA07D3"/>
    <w:rsid w:val="00CA2692"/>
    <w:rsid w:val="00CA33DB"/>
    <w:rsid w:val="00CB082E"/>
    <w:rsid w:val="00CB1E04"/>
    <w:rsid w:val="00CB1F8E"/>
    <w:rsid w:val="00CB2FB3"/>
    <w:rsid w:val="00CB589A"/>
    <w:rsid w:val="00CB769E"/>
    <w:rsid w:val="00CB79CF"/>
    <w:rsid w:val="00CC2624"/>
    <w:rsid w:val="00CC51AC"/>
    <w:rsid w:val="00CC551A"/>
    <w:rsid w:val="00CD56C7"/>
    <w:rsid w:val="00CD5F19"/>
    <w:rsid w:val="00CD6E30"/>
    <w:rsid w:val="00CE0C84"/>
    <w:rsid w:val="00CE1BD9"/>
    <w:rsid w:val="00CE2C49"/>
    <w:rsid w:val="00CE3E85"/>
    <w:rsid w:val="00CE437A"/>
    <w:rsid w:val="00CE49A2"/>
    <w:rsid w:val="00CE643F"/>
    <w:rsid w:val="00CE74BD"/>
    <w:rsid w:val="00CF097C"/>
    <w:rsid w:val="00CF3E8D"/>
    <w:rsid w:val="00CF7539"/>
    <w:rsid w:val="00D00847"/>
    <w:rsid w:val="00D00D55"/>
    <w:rsid w:val="00D031BD"/>
    <w:rsid w:val="00D04DD8"/>
    <w:rsid w:val="00D12A59"/>
    <w:rsid w:val="00D1377C"/>
    <w:rsid w:val="00D15C70"/>
    <w:rsid w:val="00D1669D"/>
    <w:rsid w:val="00D235BD"/>
    <w:rsid w:val="00D2387E"/>
    <w:rsid w:val="00D241CD"/>
    <w:rsid w:val="00D24408"/>
    <w:rsid w:val="00D24B1F"/>
    <w:rsid w:val="00D24D21"/>
    <w:rsid w:val="00D27280"/>
    <w:rsid w:val="00D27393"/>
    <w:rsid w:val="00D30101"/>
    <w:rsid w:val="00D32C52"/>
    <w:rsid w:val="00D33078"/>
    <w:rsid w:val="00D367B7"/>
    <w:rsid w:val="00D37F69"/>
    <w:rsid w:val="00D37F9B"/>
    <w:rsid w:val="00D41079"/>
    <w:rsid w:val="00D50C1C"/>
    <w:rsid w:val="00D53848"/>
    <w:rsid w:val="00D54A74"/>
    <w:rsid w:val="00D60175"/>
    <w:rsid w:val="00D6061F"/>
    <w:rsid w:val="00D6064C"/>
    <w:rsid w:val="00D62122"/>
    <w:rsid w:val="00D63980"/>
    <w:rsid w:val="00D6445B"/>
    <w:rsid w:val="00D65FE8"/>
    <w:rsid w:val="00D672AB"/>
    <w:rsid w:val="00D715D3"/>
    <w:rsid w:val="00D723B4"/>
    <w:rsid w:val="00D72EE8"/>
    <w:rsid w:val="00D8044D"/>
    <w:rsid w:val="00D80515"/>
    <w:rsid w:val="00D84FB8"/>
    <w:rsid w:val="00D91E84"/>
    <w:rsid w:val="00D937E5"/>
    <w:rsid w:val="00D93FC3"/>
    <w:rsid w:val="00D943F4"/>
    <w:rsid w:val="00D94431"/>
    <w:rsid w:val="00D96839"/>
    <w:rsid w:val="00DA15DE"/>
    <w:rsid w:val="00DA2455"/>
    <w:rsid w:val="00DA7202"/>
    <w:rsid w:val="00DA7E04"/>
    <w:rsid w:val="00DB44E7"/>
    <w:rsid w:val="00DC38F4"/>
    <w:rsid w:val="00DC541A"/>
    <w:rsid w:val="00DC73AA"/>
    <w:rsid w:val="00DD2EDE"/>
    <w:rsid w:val="00DD3444"/>
    <w:rsid w:val="00DD36E9"/>
    <w:rsid w:val="00DD3B46"/>
    <w:rsid w:val="00DD3BF5"/>
    <w:rsid w:val="00DD45F7"/>
    <w:rsid w:val="00DD4AC1"/>
    <w:rsid w:val="00DD5864"/>
    <w:rsid w:val="00DD60CE"/>
    <w:rsid w:val="00DD626A"/>
    <w:rsid w:val="00DD6330"/>
    <w:rsid w:val="00DD7044"/>
    <w:rsid w:val="00DE0A4A"/>
    <w:rsid w:val="00DE20BB"/>
    <w:rsid w:val="00DF4845"/>
    <w:rsid w:val="00E00D94"/>
    <w:rsid w:val="00E02B0D"/>
    <w:rsid w:val="00E02DEA"/>
    <w:rsid w:val="00E0534D"/>
    <w:rsid w:val="00E055BE"/>
    <w:rsid w:val="00E10EF7"/>
    <w:rsid w:val="00E14698"/>
    <w:rsid w:val="00E17939"/>
    <w:rsid w:val="00E17DA0"/>
    <w:rsid w:val="00E20CC1"/>
    <w:rsid w:val="00E21E9F"/>
    <w:rsid w:val="00E22571"/>
    <w:rsid w:val="00E24D16"/>
    <w:rsid w:val="00E25FFF"/>
    <w:rsid w:val="00E26C8D"/>
    <w:rsid w:val="00E307A5"/>
    <w:rsid w:val="00E320F2"/>
    <w:rsid w:val="00E373E2"/>
    <w:rsid w:val="00E406F9"/>
    <w:rsid w:val="00E45983"/>
    <w:rsid w:val="00E5193A"/>
    <w:rsid w:val="00E55056"/>
    <w:rsid w:val="00E569B1"/>
    <w:rsid w:val="00E56BDA"/>
    <w:rsid w:val="00E60169"/>
    <w:rsid w:val="00E66C1F"/>
    <w:rsid w:val="00E67AC4"/>
    <w:rsid w:val="00E67EE0"/>
    <w:rsid w:val="00E723E9"/>
    <w:rsid w:val="00E72533"/>
    <w:rsid w:val="00E72812"/>
    <w:rsid w:val="00E72916"/>
    <w:rsid w:val="00E72D7F"/>
    <w:rsid w:val="00E75D10"/>
    <w:rsid w:val="00E765BC"/>
    <w:rsid w:val="00E80034"/>
    <w:rsid w:val="00E818AD"/>
    <w:rsid w:val="00E834F0"/>
    <w:rsid w:val="00E865EA"/>
    <w:rsid w:val="00E8697D"/>
    <w:rsid w:val="00EA53B5"/>
    <w:rsid w:val="00EA6280"/>
    <w:rsid w:val="00EA7155"/>
    <w:rsid w:val="00EA78FB"/>
    <w:rsid w:val="00EB4AC8"/>
    <w:rsid w:val="00EB63AE"/>
    <w:rsid w:val="00EC39F4"/>
    <w:rsid w:val="00EC4FDA"/>
    <w:rsid w:val="00EC6754"/>
    <w:rsid w:val="00EC6D9E"/>
    <w:rsid w:val="00EC7C5A"/>
    <w:rsid w:val="00ED0462"/>
    <w:rsid w:val="00ED1FFA"/>
    <w:rsid w:val="00ED36AD"/>
    <w:rsid w:val="00ED77C7"/>
    <w:rsid w:val="00ED7B3E"/>
    <w:rsid w:val="00EE444F"/>
    <w:rsid w:val="00F009EC"/>
    <w:rsid w:val="00F06D83"/>
    <w:rsid w:val="00F07738"/>
    <w:rsid w:val="00F103F9"/>
    <w:rsid w:val="00F10D1C"/>
    <w:rsid w:val="00F119E1"/>
    <w:rsid w:val="00F11FD0"/>
    <w:rsid w:val="00F14DBE"/>
    <w:rsid w:val="00F16688"/>
    <w:rsid w:val="00F176F5"/>
    <w:rsid w:val="00F224E7"/>
    <w:rsid w:val="00F274AD"/>
    <w:rsid w:val="00F27E8D"/>
    <w:rsid w:val="00F31B71"/>
    <w:rsid w:val="00F31B8B"/>
    <w:rsid w:val="00F351DD"/>
    <w:rsid w:val="00F3629B"/>
    <w:rsid w:val="00F36406"/>
    <w:rsid w:val="00F41C62"/>
    <w:rsid w:val="00F462C9"/>
    <w:rsid w:val="00F50610"/>
    <w:rsid w:val="00F53927"/>
    <w:rsid w:val="00F544BF"/>
    <w:rsid w:val="00F54AA2"/>
    <w:rsid w:val="00F57DD0"/>
    <w:rsid w:val="00F602E4"/>
    <w:rsid w:val="00F618DC"/>
    <w:rsid w:val="00F627AD"/>
    <w:rsid w:val="00F628F1"/>
    <w:rsid w:val="00F64902"/>
    <w:rsid w:val="00F65B93"/>
    <w:rsid w:val="00F71213"/>
    <w:rsid w:val="00F7222A"/>
    <w:rsid w:val="00F74C0A"/>
    <w:rsid w:val="00F7505F"/>
    <w:rsid w:val="00F8160C"/>
    <w:rsid w:val="00F817A1"/>
    <w:rsid w:val="00F87383"/>
    <w:rsid w:val="00F87B7D"/>
    <w:rsid w:val="00F92353"/>
    <w:rsid w:val="00F92C79"/>
    <w:rsid w:val="00F945D0"/>
    <w:rsid w:val="00F94C7F"/>
    <w:rsid w:val="00FA5FCD"/>
    <w:rsid w:val="00FA63D1"/>
    <w:rsid w:val="00FA681E"/>
    <w:rsid w:val="00FA725F"/>
    <w:rsid w:val="00FA7F4B"/>
    <w:rsid w:val="00FB0220"/>
    <w:rsid w:val="00FB0B38"/>
    <w:rsid w:val="00FB21BA"/>
    <w:rsid w:val="00FB305C"/>
    <w:rsid w:val="00FB5E39"/>
    <w:rsid w:val="00FB7E72"/>
    <w:rsid w:val="00FB7EA4"/>
    <w:rsid w:val="00FC39C8"/>
    <w:rsid w:val="00FC4C48"/>
    <w:rsid w:val="00FC5211"/>
    <w:rsid w:val="00FD047D"/>
    <w:rsid w:val="00FD129F"/>
    <w:rsid w:val="00FD1A13"/>
    <w:rsid w:val="00FD4AA2"/>
    <w:rsid w:val="00FD5BAC"/>
    <w:rsid w:val="00FE325D"/>
    <w:rsid w:val="00FE5761"/>
    <w:rsid w:val="00FF46F7"/>
    <w:rsid w:val="01D215C3"/>
    <w:rsid w:val="020C909B"/>
    <w:rsid w:val="0224EBA8"/>
    <w:rsid w:val="0238921B"/>
    <w:rsid w:val="03CF2952"/>
    <w:rsid w:val="0419717B"/>
    <w:rsid w:val="04ADD632"/>
    <w:rsid w:val="05AD0BA0"/>
    <w:rsid w:val="08B8EF4B"/>
    <w:rsid w:val="08F36073"/>
    <w:rsid w:val="0AC24A12"/>
    <w:rsid w:val="0B0B6573"/>
    <w:rsid w:val="0B29B331"/>
    <w:rsid w:val="0CFC05AF"/>
    <w:rsid w:val="0D11A856"/>
    <w:rsid w:val="0E8997BC"/>
    <w:rsid w:val="0F7AF12B"/>
    <w:rsid w:val="1045B629"/>
    <w:rsid w:val="1216E86D"/>
    <w:rsid w:val="123FF0FE"/>
    <w:rsid w:val="1355B937"/>
    <w:rsid w:val="136B4733"/>
    <w:rsid w:val="13C6724C"/>
    <w:rsid w:val="148B505A"/>
    <w:rsid w:val="1527C7D5"/>
    <w:rsid w:val="16523A22"/>
    <w:rsid w:val="1756130D"/>
    <w:rsid w:val="176CDAB3"/>
    <w:rsid w:val="18430781"/>
    <w:rsid w:val="19968158"/>
    <w:rsid w:val="1AF96660"/>
    <w:rsid w:val="1BADA1B7"/>
    <w:rsid w:val="1BD26215"/>
    <w:rsid w:val="1E30F1B0"/>
    <w:rsid w:val="1E6EFE72"/>
    <w:rsid w:val="1ECEAA1B"/>
    <w:rsid w:val="2065D19A"/>
    <w:rsid w:val="209D07B3"/>
    <w:rsid w:val="213ACE6F"/>
    <w:rsid w:val="225CBA0C"/>
    <w:rsid w:val="232D6446"/>
    <w:rsid w:val="23FA382A"/>
    <w:rsid w:val="24BECC19"/>
    <w:rsid w:val="254A9B39"/>
    <w:rsid w:val="2563CCFE"/>
    <w:rsid w:val="264666D3"/>
    <w:rsid w:val="277627AC"/>
    <w:rsid w:val="283F809E"/>
    <w:rsid w:val="28A9C5A6"/>
    <w:rsid w:val="2A3BFC64"/>
    <w:rsid w:val="2AF2C1CD"/>
    <w:rsid w:val="2BC54C1F"/>
    <w:rsid w:val="2BD7CCC5"/>
    <w:rsid w:val="2C87C7B9"/>
    <w:rsid w:val="2CCF8FCF"/>
    <w:rsid w:val="2D1FB83E"/>
    <w:rsid w:val="2DF4ADCB"/>
    <w:rsid w:val="2F1626AD"/>
    <w:rsid w:val="3062BE14"/>
    <w:rsid w:val="308CBC3D"/>
    <w:rsid w:val="32CE9BF5"/>
    <w:rsid w:val="32F54F53"/>
    <w:rsid w:val="331562A4"/>
    <w:rsid w:val="3357C8F6"/>
    <w:rsid w:val="356B1779"/>
    <w:rsid w:val="361640A0"/>
    <w:rsid w:val="37116BB2"/>
    <w:rsid w:val="37D52A97"/>
    <w:rsid w:val="394D8806"/>
    <w:rsid w:val="3A089315"/>
    <w:rsid w:val="3A7A7F6E"/>
    <w:rsid w:val="3AAF4805"/>
    <w:rsid w:val="3BA6F3C7"/>
    <w:rsid w:val="3BB07BEB"/>
    <w:rsid w:val="3BCF91D1"/>
    <w:rsid w:val="3C23F58B"/>
    <w:rsid w:val="3D5EF550"/>
    <w:rsid w:val="3FD03104"/>
    <w:rsid w:val="427F19F4"/>
    <w:rsid w:val="43AA2CDB"/>
    <w:rsid w:val="44903AAD"/>
    <w:rsid w:val="44D92DD5"/>
    <w:rsid w:val="4548203B"/>
    <w:rsid w:val="469F8530"/>
    <w:rsid w:val="46E7BBCB"/>
    <w:rsid w:val="4759E337"/>
    <w:rsid w:val="4BF0CBC7"/>
    <w:rsid w:val="4C1D7A1F"/>
    <w:rsid w:val="4CF12449"/>
    <w:rsid w:val="4D3FB9BF"/>
    <w:rsid w:val="4D5F75B7"/>
    <w:rsid w:val="4DB94A80"/>
    <w:rsid w:val="4E1DF496"/>
    <w:rsid w:val="4F0A716D"/>
    <w:rsid w:val="4FFB63AA"/>
    <w:rsid w:val="50A5C77D"/>
    <w:rsid w:val="510CBA6E"/>
    <w:rsid w:val="513247FA"/>
    <w:rsid w:val="514CDB06"/>
    <w:rsid w:val="51EAC8CA"/>
    <w:rsid w:val="521F8816"/>
    <w:rsid w:val="525EFAF2"/>
    <w:rsid w:val="533A30F1"/>
    <w:rsid w:val="53626F8E"/>
    <w:rsid w:val="546D0698"/>
    <w:rsid w:val="54FDEFD0"/>
    <w:rsid w:val="55CA461A"/>
    <w:rsid w:val="56ED3C60"/>
    <w:rsid w:val="5703A111"/>
    <w:rsid w:val="571960D6"/>
    <w:rsid w:val="5761935A"/>
    <w:rsid w:val="58A72039"/>
    <w:rsid w:val="592CB75E"/>
    <w:rsid w:val="59E07D81"/>
    <w:rsid w:val="5A458F7B"/>
    <w:rsid w:val="5BCC588A"/>
    <w:rsid w:val="5BD71234"/>
    <w:rsid w:val="5BE75DAD"/>
    <w:rsid w:val="5BECB4DB"/>
    <w:rsid w:val="5BFF5173"/>
    <w:rsid w:val="5C30B8F2"/>
    <w:rsid w:val="5C45E607"/>
    <w:rsid w:val="5C4E174B"/>
    <w:rsid w:val="5D2760DC"/>
    <w:rsid w:val="5D79B705"/>
    <w:rsid w:val="5D9689AF"/>
    <w:rsid w:val="5F5FA9B6"/>
    <w:rsid w:val="5F7BD73B"/>
    <w:rsid w:val="6004E1F5"/>
    <w:rsid w:val="602DDC56"/>
    <w:rsid w:val="60BE8C48"/>
    <w:rsid w:val="60BF3AC9"/>
    <w:rsid w:val="619F23E3"/>
    <w:rsid w:val="6236E570"/>
    <w:rsid w:val="63319D40"/>
    <w:rsid w:val="6364FB45"/>
    <w:rsid w:val="640FEA47"/>
    <w:rsid w:val="641BFCB7"/>
    <w:rsid w:val="6460F9C5"/>
    <w:rsid w:val="64F65D10"/>
    <w:rsid w:val="6671B76D"/>
    <w:rsid w:val="66B5EFA6"/>
    <w:rsid w:val="680D87CE"/>
    <w:rsid w:val="6A51659D"/>
    <w:rsid w:val="6A595323"/>
    <w:rsid w:val="6BB1B766"/>
    <w:rsid w:val="6C16852A"/>
    <w:rsid w:val="6C189676"/>
    <w:rsid w:val="6C7D9D5C"/>
    <w:rsid w:val="6D0E5660"/>
    <w:rsid w:val="6DA9B6A0"/>
    <w:rsid w:val="6DB466D7"/>
    <w:rsid w:val="6EAA217E"/>
    <w:rsid w:val="6F503738"/>
    <w:rsid w:val="6FE3ED0F"/>
    <w:rsid w:val="72711578"/>
    <w:rsid w:val="729FB39C"/>
    <w:rsid w:val="72C6AC00"/>
    <w:rsid w:val="72D2A540"/>
    <w:rsid w:val="7408922E"/>
    <w:rsid w:val="758B0E1E"/>
    <w:rsid w:val="759C05CA"/>
    <w:rsid w:val="7603B6A4"/>
    <w:rsid w:val="76625F53"/>
    <w:rsid w:val="76C4C640"/>
    <w:rsid w:val="7737D62B"/>
    <w:rsid w:val="78D3A68C"/>
    <w:rsid w:val="79889D71"/>
    <w:rsid w:val="79A8DB8A"/>
    <w:rsid w:val="79F3606E"/>
    <w:rsid w:val="7AC57CFC"/>
    <w:rsid w:val="7B47DBDC"/>
    <w:rsid w:val="7D78079D"/>
    <w:rsid w:val="7E2752C4"/>
    <w:rsid w:val="7E62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41461B"/>
  <w15:chartTrackingRefBased/>
  <w15:docId w15:val="{9A4B35B8-8F1E-4E91-BBA6-FEB8C7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eastAsia="Times New Roman" w:hAnsi="Aria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Arial" w:hAnsi="Arial" w:cs="Arial"/>
      <w:b/>
      <w:i/>
      <w:sz w:val="24"/>
      <w:lang w:val="it-IT" w:eastAsia="ar-SA" w:bidi="ar-SA"/>
    </w:rPr>
  </w:style>
  <w:style w:type="character" w:customStyle="1" w:styleId="Titolo3Carattere">
    <w:name w:val="Titolo 3 Carattere"/>
    <w:rPr>
      <w:rFonts w:ascii="Arial" w:hAnsi="Arial" w:cs="Arial"/>
      <w:sz w:val="24"/>
      <w:lang w:val="it-IT" w:eastAsia="ar-SA" w:bidi="ar-SA"/>
    </w:rPr>
  </w:style>
  <w:style w:type="character" w:customStyle="1" w:styleId="PidipaginaCarattere">
    <w:name w:val="Piè di pagina Carattere"/>
    <w:rPr>
      <w:lang w:val="it-IT" w:eastAsia="ar-SA" w:bidi="ar-SA"/>
    </w:rPr>
  </w:style>
  <w:style w:type="character" w:styleId="Numeropagina">
    <w:name w:val="page number"/>
    <w:rPr>
      <w:rFonts w:cs="Times New Roman"/>
    </w:rPr>
  </w:style>
  <w:style w:type="character" w:customStyle="1" w:styleId="CorpotestoCarattere">
    <w:name w:val="Corpo testo Carattere"/>
    <w:rPr>
      <w:sz w:val="24"/>
      <w:lang w:val="it-IT" w:eastAsia="ar-SA" w:bidi="ar-SA"/>
    </w:rPr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spanboldcenterbig">
    <w:name w:val="span_bold_center_big"/>
    <w:rPr>
      <w:b/>
      <w:bCs/>
      <w:sz w:val="36"/>
      <w:szCs w:val="3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qFormat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76B2F"/>
    <w:rPr>
      <w:rFonts w:ascii="Segoe UI" w:hAnsi="Segoe UI" w:cs="Segoe UI"/>
      <w:sz w:val="18"/>
      <w:szCs w:val="18"/>
      <w:lang w:eastAsia="ar-SA"/>
    </w:rPr>
  </w:style>
  <w:style w:type="character" w:styleId="Rimandonotaapidipagina">
    <w:name w:val="footnote reference"/>
    <w:uiPriority w:val="99"/>
    <w:semiHidden/>
    <w:unhideWhenUsed/>
    <w:rsid w:val="00A021D3"/>
    <w:rPr>
      <w:vertAlign w:val="superscript"/>
    </w:rPr>
  </w:style>
  <w:style w:type="paragraph" w:customStyle="1" w:styleId="Standard">
    <w:name w:val="Standard"/>
    <w:rsid w:val="00E60169"/>
    <w:pPr>
      <w:suppressAutoHyphens/>
      <w:textAlignment w:val="baseline"/>
    </w:pPr>
    <w:rPr>
      <w:kern w:val="1"/>
      <w:lang w:eastAsia="ar-SA"/>
    </w:rPr>
  </w:style>
  <w:style w:type="paragraph" w:customStyle="1" w:styleId="Footnote">
    <w:name w:val="Footnote"/>
    <w:basedOn w:val="Standard"/>
    <w:rsid w:val="004B6FFB"/>
    <w:pPr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E569B1"/>
    <w:pPr>
      <w:autoSpaceDN w:val="0"/>
      <w:jc w:val="both"/>
    </w:pPr>
    <w:rPr>
      <w:kern w:val="3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500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C1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13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22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1668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2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204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iarea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25182-FE35-4080-815A-160E7400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697F2-88C2-4BF5-B59F-E4F989CBE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5F56F-1F2F-4EEB-B82A-7B8841BF2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C842A-D6DD-4395-AF17-E2F85DA7C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1398</Words>
  <Characters>7970</Characters>
  <Application>Microsoft Office Word</Application>
  <DocSecurity>0</DocSecurity>
  <Lines>66</Lines>
  <Paragraphs>18</Paragraphs>
  <ScaleCrop>false</ScaleCrop>
  <Company>Regione Emilia-Romagna</Company>
  <LinksUpToDate>false</LinksUpToDate>
  <CharactersWithSpaces>9350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RER</dc:creator>
  <cp:keywords/>
  <cp:lastModifiedBy>Zammarchi Elena</cp:lastModifiedBy>
  <cp:revision>76</cp:revision>
  <cp:lastPrinted>2023-08-28T10:37:00Z</cp:lastPrinted>
  <dcterms:created xsi:type="dcterms:W3CDTF">2023-08-23T07:19:00Z</dcterms:created>
  <dcterms:modified xsi:type="dcterms:W3CDTF">2023-08-28T13:41:00Z</dcterms:modified>
</cp:coreProperties>
</file>